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37"/>
        <w:gridCol w:w="2013"/>
      </w:tblGrid>
      <w:tr w:rsidR="004F3082" w:rsidRPr="00352B72" w:rsidTr="007812AA">
        <w:trPr>
          <w:trHeight w:hRule="exact" w:val="799"/>
        </w:trPr>
        <w:tc>
          <w:tcPr>
            <w:tcW w:w="7643" w:type="dxa"/>
          </w:tcPr>
          <w:p w:rsidR="007812AA" w:rsidRPr="00352B72" w:rsidRDefault="005A140A" w:rsidP="007812AA">
            <w:pPr>
              <w:rPr>
                <w:rFonts w:ascii="Frutiger 45 Light" w:hAnsi="Frutiger 45 Light"/>
                <w:b/>
              </w:rPr>
            </w:pPr>
            <w:bookmarkStart w:id="0" w:name="_GoBack"/>
            <w:bookmarkEnd w:id="0"/>
            <w:r w:rsidRPr="00352B72">
              <w:rPr>
                <w:rFonts w:ascii="Frutiger 45 Light" w:hAnsi="Frutiger 45 Light"/>
                <w:b/>
              </w:rPr>
              <w:t xml:space="preserve">Meddelelse om nyt arbejdssted </w:t>
            </w:r>
            <w:r w:rsidR="007812AA" w:rsidRPr="00352B72">
              <w:rPr>
                <w:rFonts w:ascii="Frutiger 45 Light" w:hAnsi="Frutiger 45 Light"/>
                <w:b/>
              </w:rPr>
              <w:t xml:space="preserve">i forbindelse med flytning af </w:t>
            </w:r>
            <w:r w:rsidR="00256A0B" w:rsidRPr="00352B72">
              <w:rPr>
                <w:rFonts w:ascii="Frutiger 45 Light" w:hAnsi="Frutiger 45 Light"/>
                <w:b/>
                <w:i/>
              </w:rPr>
              <w:t xml:space="preserve">hele </w:t>
            </w:r>
            <w:r w:rsidR="00DC325B" w:rsidRPr="00352B72">
              <w:rPr>
                <w:rFonts w:ascii="Frutiger 45 Light" w:hAnsi="Frutiger 45 Light"/>
                <w:b/>
              </w:rPr>
              <w:t>eller</w:t>
            </w:r>
            <w:r w:rsidR="00DC325B" w:rsidRPr="00352B72">
              <w:rPr>
                <w:rFonts w:ascii="Frutiger 45 Light" w:hAnsi="Frutiger 45 Light"/>
                <w:b/>
                <w:i/>
              </w:rPr>
              <w:t xml:space="preserve"> </w:t>
            </w:r>
            <w:r w:rsidR="00256A0B" w:rsidRPr="00352B72">
              <w:rPr>
                <w:rFonts w:ascii="Frutiger 45 Light" w:hAnsi="Frutiger 45 Light"/>
                <w:b/>
                <w:i/>
              </w:rPr>
              <w:t xml:space="preserve">dele af </w:t>
            </w:r>
            <w:r w:rsidR="007812AA" w:rsidRPr="00352B72">
              <w:rPr>
                <w:rFonts w:ascii="Frutiger 45 Light" w:hAnsi="Frutiger 45 Light"/>
                <w:b/>
              </w:rPr>
              <w:t xml:space="preserve">statslige institutioner </w:t>
            </w:r>
          </w:p>
          <w:p w:rsidR="00257748" w:rsidRPr="00352B72" w:rsidRDefault="00257748" w:rsidP="0053450B">
            <w:pPr>
              <w:pStyle w:val="Template-Dokumentnavn"/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4F3082" w:rsidRPr="00352B72" w:rsidRDefault="004F3082" w:rsidP="00794A97">
            <w:pPr>
              <w:pStyle w:val="Template-Dokumentnavn"/>
            </w:pPr>
          </w:p>
        </w:tc>
        <w:tc>
          <w:tcPr>
            <w:tcW w:w="2013" w:type="dxa"/>
            <w:vMerge w:val="restart"/>
            <w:tcBorders>
              <w:top w:val="nil"/>
            </w:tcBorders>
          </w:tcPr>
          <w:p w:rsidR="004F3082" w:rsidRPr="00352B72" w:rsidRDefault="004F3082" w:rsidP="004F3082">
            <w:pPr>
              <w:pStyle w:val="Template-INI"/>
              <w:rPr>
                <w:lang w:val="da-DK"/>
              </w:rPr>
            </w:pPr>
          </w:p>
          <w:p w:rsidR="007812AA" w:rsidRPr="00352B72" w:rsidRDefault="007812AA" w:rsidP="004F3082">
            <w:pPr>
              <w:pStyle w:val="Template-INI"/>
              <w:rPr>
                <w:b/>
                <w:color w:val="FF0000"/>
                <w:lang w:val="da-DK"/>
              </w:rPr>
            </w:pPr>
          </w:p>
          <w:p w:rsidR="004F3082" w:rsidRPr="00352B72" w:rsidRDefault="004F3082" w:rsidP="004F3082">
            <w:pPr>
              <w:pStyle w:val="Template-Dato"/>
            </w:pPr>
          </w:p>
        </w:tc>
      </w:tr>
      <w:tr w:rsidR="004F3082" w:rsidRPr="00352B72" w:rsidTr="007812AA">
        <w:trPr>
          <w:trHeight w:val="340"/>
        </w:trPr>
        <w:tc>
          <w:tcPr>
            <w:tcW w:w="7643" w:type="dxa"/>
          </w:tcPr>
          <w:p w:rsidR="004F3082" w:rsidRPr="00352B72" w:rsidRDefault="004F3082" w:rsidP="00794A97"/>
        </w:tc>
        <w:tc>
          <w:tcPr>
            <w:tcW w:w="437" w:type="dxa"/>
            <w:tcBorders>
              <w:top w:val="nil"/>
              <w:bottom w:val="nil"/>
            </w:tcBorders>
          </w:tcPr>
          <w:p w:rsidR="004F3082" w:rsidRPr="00352B72" w:rsidRDefault="004F3082" w:rsidP="00794A97"/>
        </w:tc>
        <w:tc>
          <w:tcPr>
            <w:tcW w:w="2013" w:type="dxa"/>
            <w:vMerge/>
            <w:tcBorders>
              <w:bottom w:val="nil"/>
            </w:tcBorders>
          </w:tcPr>
          <w:p w:rsidR="004F3082" w:rsidRPr="00352B72" w:rsidRDefault="004F3082" w:rsidP="00794A97"/>
        </w:tc>
      </w:tr>
    </w:tbl>
    <w:p w:rsidR="00D72E0D" w:rsidRPr="00352B72" w:rsidRDefault="00D72E0D" w:rsidP="00D72E0D">
      <w:pPr>
        <w:jc w:val="both"/>
      </w:pPr>
      <w:r w:rsidRPr="00352B72">
        <w:t xml:space="preserve">Skabelonen kan anvendes i situationer, hvor </w:t>
      </w:r>
      <w:r w:rsidR="00036762" w:rsidRPr="00352B72">
        <w:t xml:space="preserve">der </w:t>
      </w:r>
      <w:r w:rsidR="00036762" w:rsidRPr="00352B72">
        <w:rPr>
          <w:i/>
        </w:rPr>
        <w:t xml:space="preserve">ikke </w:t>
      </w:r>
      <w:r w:rsidR="00036762" w:rsidRPr="00352B72">
        <w:t>er tale om en væsentlig sti</w:t>
      </w:r>
      <w:r w:rsidR="00036762" w:rsidRPr="00352B72">
        <w:t>l</w:t>
      </w:r>
      <w:r w:rsidR="00036762" w:rsidRPr="00352B72">
        <w:t>lingsændring</w:t>
      </w:r>
      <w:r w:rsidR="00DC325B" w:rsidRPr="00352B72">
        <w:t>,</w:t>
      </w:r>
      <w:r w:rsidR="00036762" w:rsidRPr="00352B72">
        <w:t xml:space="preserve"> og </w:t>
      </w:r>
      <w:r w:rsidR="005A140A" w:rsidRPr="00352B72">
        <w:t xml:space="preserve">medarbejderen </w:t>
      </w:r>
      <w:r w:rsidR="00036762" w:rsidRPr="00352B72">
        <w:t xml:space="preserve">derfor </w:t>
      </w:r>
      <w:r w:rsidR="005A140A" w:rsidRPr="00352B72">
        <w:t xml:space="preserve">er </w:t>
      </w:r>
      <w:r w:rsidR="005A140A" w:rsidRPr="00352B72">
        <w:rPr>
          <w:i/>
        </w:rPr>
        <w:t>forpligtet</w:t>
      </w:r>
      <w:r w:rsidR="005A140A" w:rsidRPr="00352B72">
        <w:t xml:space="preserve"> til at flytte med institutionen</w:t>
      </w:r>
      <w:r w:rsidR="00036762" w:rsidRPr="00352B72">
        <w:t xml:space="preserve"> eller dele af institutionen</w:t>
      </w:r>
      <w:r w:rsidR="005A140A" w:rsidRPr="00352B72">
        <w:t xml:space="preserve">. </w:t>
      </w:r>
      <w:r w:rsidR="00036762" w:rsidRPr="00352B72">
        <w:t>Skabelonen kan benyttes både ved flytning af tjenest</w:t>
      </w:r>
      <w:r w:rsidR="00036762" w:rsidRPr="00352B72">
        <w:t>e</w:t>
      </w:r>
      <w:r w:rsidR="00036762" w:rsidRPr="00352B72">
        <w:t xml:space="preserve">mænd og overenskomstansatte. </w:t>
      </w:r>
    </w:p>
    <w:p w:rsidR="00D72E0D" w:rsidRPr="00352B72" w:rsidRDefault="00D72E0D" w:rsidP="00D72E0D">
      <w:pPr>
        <w:jc w:val="both"/>
        <w:rPr>
          <w:i/>
        </w:rPr>
      </w:pPr>
      <w:r w:rsidRPr="00352B72">
        <w:t xml:space="preserve">Kære </w:t>
      </w:r>
      <w:r w:rsidRPr="00352B72">
        <w:rPr>
          <w:i/>
        </w:rPr>
        <w:t xml:space="preserve">[navn] </w:t>
      </w:r>
    </w:p>
    <w:p w:rsidR="00D72E0D" w:rsidRPr="00352B72" w:rsidRDefault="00D72E0D" w:rsidP="00D72E0D">
      <w:pPr>
        <w:jc w:val="both"/>
      </w:pPr>
      <w:r w:rsidRPr="00352B72">
        <w:t xml:space="preserve">Det er besluttet at flytte </w:t>
      </w:r>
      <w:r w:rsidR="007812AA" w:rsidRPr="00352B72">
        <w:rPr>
          <w:i/>
        </w:rPr>
        <w:t>[xx institutionen/styrelsen</w:t>
      </w:r>
      <w:r w:rsidRPr="00352B72">
        <w:rPr>
          <w:i/>
        </w:rPr>
        <w:t>]</w:t>
      </w:r>
      <w:r w:rsidR="00396469" w:rsidRPr="00352B72">
        <w:t>/</w:t>
      </w:r>
      <w:r w:rsidR="00256A0B" w:rsidRPr="00352B72">
        <w:rPr>
          <w:i/>
        </w:rPr>
        <w:t>[xx institutions/styrelses afd</w:t>
      </w:r>
      <w:r w:rsidR="00256A0B" w:rsidRPr="00352B72">
        <w:rPr>
          <w:i/>
        </w:rPr>
        <w:t>e</w:t>
      </w:r>
      <w:r w:rsidR="00256A0B" w:rsidRPr="00352B72">
        <w:rPr>
          <w:i/>
        </w:rPr>
        <w:t xml:space="preserve">ling/opgaver vedrørende xx] </w:t>
      </w:r>
      <w:r w:rsidRPr="00352B72">
        <w:t xml:space="preserve">til </w:t>
      </w:r>
      <w:r w:rsidRPr="00352B72">
        <w:rPr>
          <w:i/>
        </w:rPr>
        <w:t>[xx by]</w:t>
      </w:r>
      <w:r w:rsidRPr="00352B72">
        <w:t xml:space="preserve">. </w:t>
      </w:r>
    </w:p>
    <w:p w:rsidR="005A140A" w:rsidRPr="00352B72" w:rsidRDefault="00036762" w:rsidP="00D72E0D">
      <w:pPr>
        <w:jc w:val="both"/>
      </w:pPr>
      <w:r w:rsidRPr="00352B72">
        <w:t xml:space="preserve">På den baggrund vil dit fremtidige arbejdssted pr. </w:t>
      </w:r>
      <w:r w:rsidRPr="00352B72">
        <w:rPr>
          <w:i/>
        </w:rPr>
        <w:t>[dato]</w:t>
      </w:r>
      <w:r w:rsidRPr="00352B72">
        <w:t xml:space="preserve"> være</w:t>
      </w:r>
      <w:r w:rsidRPr="00352B72">
        <w:rPr>
          <w:i/>
        </w:rPr>
        <w:t xml:space="preserve"> [</w:t>
      </w:r>
      <w:r w:rsidR="00DC325B" w:rsidRPr="00352B72">
        <w:rPr>
          <w:i/>
        </w:rPr>
        <w:t xml:space="preserve">xx </w:t>
      </w:r>
      <w:r w:rsidRPr="00352B72">
        <w:rPr>
          <w:i/>
        </w:rPr>
        <w:t>adresse</w:t>
      </w:r>
      <w:r w:rsidR="00DC325B" w:rsidRPr="00352B72">
        <w:rPr>
          <w:i/>
        </w:rPr>
        <w:t>,</w:t>
      </w:r>
      <w:r w:rsidRPr="00352B72">
        <w:rPr>
          <w:i/>
        </w:rPr>
        <w:t xml:space="preserve"> by].</w:t>
      </w:r>
      <w:r w:rsidRPr="00352B72">
        <w:t xml:space="preserve"> </w:t>
      </w:r>
    </w:p>
    <w:p w:rsidR="005A140A" w:rsidRPr="00352B72" w:rsidRDefault="005A140A" w:rsidP="00D72E0D">
      <w:pPr>
        <w:jc w:val="both"/>
        <w:rPr>
          <w:i/>
        </w:rPr>
      </w:pPr>
      <w:r w:rsidRPr="00352B72">
        <w:t xml:space="preserve">Din ansættelsesmyndighed vil fortsat være </w:t>
      </w:r>
      <w:r w:rsidRPr="00352B72">
        <w:rPr>
          <w:i/>
        </w:rPr>
        <w:t>[xx institution/styrelse].</w:t>
      </w:r>
    </w:p>
    <w:p w:rsidR="00D72E0D" w:rsidRPr="00352B72" w:rsidRDefault="00D72E0D" w:rsidP="00D72E0D">
      <w:pPr>
        <w:jc w:val="both"/>
        <w:rPr>
          <w:i/>
        </w:rPr>
      </w:pPr>
      <w:r w:rsidRPr="00352B72">
        <w:t xml:space="preserve">Hvis du har spørgsmål </w:t>
      </w:r>
      <w:r w:rsidR="00036762" w:rsidRPr="00352B72">
        <w:t xml:space="preserve">i forbindelse med flytningen, </w:t>
      </w:r>
      <w:r w:rsidRPr="00352B72">
        <w:t>er du velkommen til at ko</w:t>
      </w:r>
      <w:r w:rsidRPr="00352B72">
        <w:t>n</w:t>
      </w:r>
      <w:r w:rsidRPr="00352B72">
        <w:t xml:space="preserve">takte </w:t>
      </w:r>
      <w:r w:rsidRPr="00352B72">
        <w:rPr>
          <w:i/>
        </w:rPr>
        <w:t>[navn og kontaktinfo].</w:t>
      </w:r>
    </w:p>
    <w:p w:rsidR="00D33B97" w:rsidRPr="00352B72" w:rsidRDefault="00036762" w:rsidP="00D72E0D">
      <w:pPr>
        <w:jc w:val="both"/>
      </w:pPr>
      <w:r w:rsidRPr="00352B72">
        <w:t xml:space="preserve">Du vil på et senere tidspunkt få nærmere information om de muligheder, du har i forbindelse med flytningen. </w:t>
      </w:r>
    </w:p>
    <w:p w:rsidR="00036762" w:rsidRPr="00352B72" w:rsidRDefault="00036762" w:rsidP="00D72E0D">
      <w:pPr>
        <w:jc w:val="both"/>
      </w:pPr>
    </w:p>
    <w:p w:rsidR="00D72E0D" w:rsidRPr="00352B72" w:rsidRDefault="00D72E0D" w:rsidP="00D72E0D">
      <w:pPr>
        <w:jc w:val="both"/>
      </w:pPr>
      <w:r w:rsidRPr="00352B72">
        <w:t>Med venlig hilsen</w:t>
      </w:r>
    </w:p>
    <w:p w:rsidR="00D72E0D" w:rsidRPr="00352B72" w:rsidRDefault="00D72E0D" w:rsidP="00D72E0D"/>
    <w:sectPr w:rsidR="00D72E0D" w:rsidRPr="00352B72" w:rsidSect="00EF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6F" w:rsidRDefault="0030056F">
      <w:r>
        <w:separator/>
      </w:r>
    </w:p>
  </w:endnote>
  <w:endnote w:type="continuationSeparator" w:id="0">
    <w:p w:rsidR="0030056F" w:rsidRDefault="0030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76" w:rsidRDefault="00E40B7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76" w:rsidRDefault="00E40B7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76" w:rsidRDefault="00E40B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6F" w:rsidRPr="00FF2C9C" w:rsidRDefault="0030056F" w:rsidP="00FF2C9C">
      <w:pPr>
        <w:pStyle w:val="FootnoteSeperator"/>
      </w:pPr>
    </w:p>
  </w:footnote>
  <w:footnote w:type="continuationSeparator" w:id="0">
    <w:p w:rsidR="0030056F" w:rsidRDefault="0030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76" w:rsidRDefault="00E40B7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D72E0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071F1E15" wp14:editId="4FD1B1B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59635" cy="409575"/>
          <wp:effectExtent l="0" t="0" r="0" b="952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63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1" w:name="SD_LAN_Page"/>
    <w:r w:rsidR="00352B72">
      <w:rPr>
        <w:rStyle w:val="Sidetal"/>
      </w:rPr>
      <w:t>Side</w:t>
    </w:r>
    <w:bookmarkEnd w:id="1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5A140A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2" w:name="SD_LAN_Of"/>
    <w:r w:rsidR="00352B72">
      <w:rPr>
        <w:rStyle w:val="Sidetal"/>
      </w:rPr>
      <w:t>af</w:t>
    </w:r>
    <w:bookmarkEnd w:id="2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CB0703">
      <w:rPr>
        <w:rStyle w:val="Sidetal"/>
        <w:noProof/>
      </w:rPr>
      <w:t>1</w:t>
    </w:r>
    <w:r w:rsidR="00F3309D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0" w:rsidRDefault="00703C50" w:rsidP="00703C50">
    <w:pPr>
      <w:pStyle w:val="Sidehoved"/>
    </w:pPr>
  </w:p>
  <w:p w:rsidR="00107B13" w:rsidRDefault="00107B1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3116DD"/>
    <w:multiLevelType w:val="multilevel"/>
    <w:tmpl w:val="306E562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 w:numId="2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0D"/>
    <w:rsid w:val="000035B8"/>
    <w:rsid w:val="000175E1"/>
    <w:rsid w:val="00017AB4"/>
    <w:rsid w:val="00022F36"/>
    <w:rsid w:val="000250D6"/>
    <w:rsid w:val="00025355"/>
    <w:rsid w:val="00036762"/>
    <w:rsid w:val="00036862"/>
    <w:rsid w:val="000421D4"/>
    <w:rsid w:val="00051A09"/>
    <w:rsid w:val="00066058"/>
    <w:rsid w:val="000769DC"/>
    <w:rsid w:val="0008749C"/>
    <w:rsid w:val="00087FE0"/>
    <w:rsid w:val="00095890"/>
    <w:rsid w:val="000B0DAA"/>
    <w:rsid w:val="000B75AA"/>
    <w:rsid w:val="000D17D3"/>
    <w:rsid w:val="000D6E63"/>
    <w:rsid w:val="000F05E1"/>
    <w:rsid w:val="000F15FA"/>
    <w:rsid w:val="00101552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A6137"/>
    <w:rsid w:val="001B007C"/>
    <w:rsid w:val="001B6039"/>
    <w:rsid w:val="001C081F"/>
    <w:rsid w:val="001C4B5D"/>
    <w:rsid w:val="001F4299"/>
    <w:rsid w:val="00211AB6"/>
    <w:rsid w:val="00216BE3"/>
    <w:rsid w:val="002171DE"/>
    <w:rsid w:val="00217E5B"/>
    <w:rsid w:val="00222E8B"/>
    <w:rsid w:val="00227FFC"/>
    <w:rsid w:val="00234EF4"/>
    <w:rsid w:val="0024217B"/>
    <w:rsid w:val="0024430C"/>
    <w:rsid w:val="00256A0B"/>
    <w:rsid w:val="00257748"/>
    <w:rsid w:val="002672F6"/>
    <w:rsid w:val="00270BA3"/>
    <w:rsid w:val="00297E3C"/>
    <w:rsid w:val="002A2BF7"/>
    <w:rsid w:val="002E02BE"/>
    <w:rsid w:val="002E326D"/>
    <w:rsid w:val="002F2D9E"/>
    <w:rsid w:val="002F5B9A"/>
    <w:rsid w:val="002F65B1"/>
    <w:rsid w:val="0030056F"/>
    <w:rsid w:val="00331E55"/>
    <w:rsid w:val="00333CC4"/>
    <w:rsid w:val="00350F46"/>
    <w:rsid w:val="00352B72"/>
    <w:rsid w:val="003568F5"/>
    <w:rsid w:val="003716B3"/>
    <w:rsid w:val="00396469"/>
    <w:rsid w:val="003A2487"/>
    <w:rsid w:val="003A4BFC"/>
    <w:rsid w:val="003A7C5E"/>
    <w:rsid w:val="003D789E"/>
    <w:rsid w:val="003E6170"/>
    <w:rsid w:val="003F4946"/>
    <w:rsid w:val="00406A77"/>
    <w:rsid w:val="00411E02"/>
    <w:rsid w:val="00420C65"/>
    <w:rsid w:val="0043074C"/>
    <w:rsid w:val="004357F5"/>
    <w:rsid w:val="0045008B"/>
    <w:rsid w:val="00483C3B"/>
    <w:rsid w:val="00493A28"/>
    <w:rsid w:val="00493EAD"/>
    <w:rsid w:val="004A0731"/>
    <w:rsid w:val="004B194D"/>
    <w:rsid w:val="004C29DF"/>
    <w:rsid w:val="004C3BD5"/>
    <w:rsid w:val="004E56D0"/>
    <w:rsid w:val="004F3082"/>
    <w:rsid w:val="005001B3"/>
    <w:rsid w:val="00504494"/>
    <w:rsid w:val="0050453A"/>
    <w:rsid w:val="0052131E"/>
    <w:rsid w:val="00523C5B"/>
    <w:rsid w:val="0053450B"/>
    <w:rsid w:val="00545F55"/>
    <w:rsid w:val="00553194"/>
    <w:rsid w:val="00564020"/>
    <w:rsid w:val="00570BB3"/>
    <w:rsid w:val="00576C37"/>
    <w:rsid w:val="00577D1D"/>
    <w:rsid w:val="005802EE"/>
    <w:rsid w:val="00584378"/>
    <w:rsid w:val="005A0090"/>
    <w:rsid w:val="005A140A"/>
    <w:rsid w:val="005B5A82"/>
    <w:rsid w:val="005C32DE"/>
    <w:rsid w:val="005D1B36"/>
    <w:rsid w:val="005E3E22"/>
    <w:rsid w:val="005E6CB9"/>
    <w:rsid w:val="00620DCC"/>
    <w:rsid w:val="00640ECC"/>
    <w:rsid w:val="006630F4"/>
    <w:rsid w:val="006768BD"/>
    <w:rsid w:val="00690C8C"/>
    <w:rsid w:val="00694D75"/>
    <w:rsid w:val="006D5EC7"/>
    <w:rsid w:val="006D7756"/>
    <w:rsid w:val="006E60C1"/>
    <w:rsid w:val="006E694D"/>
    <w:rsid w:val="00702A50"/>
    <w:rsid w:val="00703C50"/>
    <w:rsid w:val="007065FE"/>
    <w:rsid w:val="00711522"/>
    <w:rsid w:val="007128F0"/>
    <w:rsid w:val="00722C5A"/>
    <w:rsid w:val="007240BF"/>
    <w:rsid w:val="007317FB"/>
    <w:rsid w:val="00736658"/>
    <w:rsid w:val="00751A9F"/>
    <w:rsid w:val="007558AC"/>
    <w:rsid w:val="00757790"/>
    <w:rsid w:val="007812AA"/>
    <w:rsid w:val="00794A97"/>
    <w:rsid w:val="007955B4"/>
    <w:rsid w:val="007B1E75"/>
    <w:rsid w:val="007B2216"/>
    <w:rsid w:val="007C0A94"/>
    <w:rsid w:val="007C1E8D"/>
    <w:rsid w:val="007C2199"/>
    <w:rsid w:val="007C3256"/>
    <w:rsid w:val="007F382F"/>
    <w:rsid w:val="00810F06"/>
    <w:rsid w:val="00812F86"/>
    <w:rsid w:val="008208BC"/>
    <w:rsid w:val="00827399"/>
    <w:rsid w:val="00832E2F"/>
    <w:rsid w:val="00833F8D"/>
    <w:rsid w:val="00834477"/>
    <w:rsid w:val="00841F21"/>
    <w:rsid w:val="00850EB5"/>
    <w:rsid w:val="008511A5"/>
    <w:rsid w:val="0085337D"/>
    <w:rsid w:val="0085744B"/>
    <w:rsid w:val="008632C9"/>
    <w:rsid w:val="00863559"/>
    <w:rsid w:val="008A0687"/>
    <w:rsid w:val="008A6101"/>
    <w:rsid w:val="008B3B52"/>
    <w:rsid w:val="008B4240"/>
    <w:rsid w:val="008D0573"/>
    <w:rsid w:val="008D1A60"/>
    <w:rsid w:val="008D21AE"/>
    <w:rsid w:val="008D5495"/>
    <w:rsid w:val="008D7C74"/>
    <w:rsid w:val="008D7E07"/>
    <w:rsid w:val="008F0FE1"/>
    <w:rsid w:val="008F1CCF"/>
    <w:rsid w:val="00930E78"/>
    <w:rsid w:val="009321A1"/>
    <w:rsid w:val="0093235B"/>
    <w:rsid w:val="00946A30"/>
    <w:rsid w:val="009508BA"/>
    <w:rsid w:val="00952765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16167"/>
    <w:rsid w:val="00A24BB9"/>
    <w:rsid w:val="00A30CBD"/>
    <w:rsid w:val="00A42BEC"/>
    <w:rsid w:val="00A461AC"/>
    <w:rsid w:val="00A46519"/>
    <w:rsid w:val="00A575C5"/>
    <w:rsid w:val="00A65A51"/>
    <w:rsid w:val="00A825BA"/>
    <w:rsid w:val="00A82C53"/>
    <w:rsid w:val="00AB2FC7"/>
    <w:rsid w:val="00AB47BB"/>
    <w:rsid w:val="00AB68E5"/>
    <w:rsid w:val="00AC6FF2"/>
    <w:rsid w:val="00AD49B3"/>
    <w:rsid w:val="00B17861"/>
    <w:rsid w:val="00B20710"/>
    <w:rsid w:val="00B214AE"/>
    <w:rsid w:val="00B30C69"/>
    <w:rsid w:val="00B51927"/>
    <w:rsid w:val="00B621A6"/>
    <w:rsid w:val="00B70F67"/>
    <w:rsid w:val="00B72585"/>
    <w:rsid w:val="00B7351E"/>
    <w:rsid w:val="00B77F52"/>
    <w:rsid w:val="00B8541D"/>
    <w:rsid w:val="00B91BCC"/>
    <w:rsid w:val="00B91E7D"/>
    <w:rsid w:val="00B96627"/>
    <w:rsid w:val="00BA2C8D"/>
    <w:rsid w:val="00BA56DF"/>
    <w:rsid w:val="00BB1363"/>
    <w:rsid w:val="00BC3C7C"/>
    <w:rsid w:val="00BD0257"/>
    <w:rsid w:val="00BE2D3C"/>
    <w:rsid w:val="00BE7A2C"/>
    <w:rsid w:val="00BE7FBE"/>
    <w:rsid w:val="00C05117"/>
    <w:rsid w:val="00C22FED"/>
    <w:rsid w:val="00C31655"/>
    <w:rsid w:val="00C346EB"/>
    <w:rsid w:val="00C4245F"/>
    <w:rsid w:val="00C43045"/>
    <w:rsid w:val="00C44DE3"/>
    <w:rsid w:val="00C6591D"/>
    <w:rsid w:val="00C769F5"/>
    <w:rsid w:val="00C86BEE"/>
    <w:rsid w:val="00C928F6"/>
    <w:rsid w:val="00C955D6"/>
    <w:rsid w:val="00CA0509"/>
    <w:rsid w:val="00CA1B31"/>
    <w:rsid w:val="00CB0703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079BA"/>
    <w:rsid w:val="00D10112"/>
    <w:rsid w:val="00D1600D"/>
    <w:rsid w:val="00D252B0"/>
    <w:rsid w:val="00D262DF"/>
    <w:rsid w:val="00D27834"/>
    <w:rsid w:val="00D332DA"/>
    <w:rsid w:val="00D33B97"/>
    <w:rsid w:val="00D3791D"/>
    <w:rsid w:val="00D416A3"/>
    <w:rsid w:val="00D522CD"/>
    <w:rsid w:val="00D678FF"/>
    <w:rsid w:val="00D72E0D"/>
    <w:rsid w:val="00D84A3E"/>
    <w:rsid w:val="00D86347"/>
    <w:rsid w:val="00D9181F"/>
    <w:rsid w:val="00D933A8"/>
    <w:rsid w:val="00D97CC2"/>
    <w:rsid w:val="00DA7968"/>
    <w:rsid w:val="00DC0CCF"/>
    <w:rsid w:val="00DC325B"/>
    <w:rsid w:val="00DC3E1B"/>
    <w:rsid w:val="00DD0A98"/>
    <w:rsid w:val="00DD545E"/>
    <w:rsid w:val="00DE5E13"/>
    <w:rsid w:val="00DE6A38"/>
    <w:rsid w:val="00E14B72"/>
    <w:rsid w:val="00E17D1D"/>
    <w:rsid w:val="00E40B76"/>
    <w:rsid w:val="00E414BE"/>
    <w:rsid w:val="00E559C6"/>
    <w:rsid w:val="00E57C26"/>
    <w:rsid w:val="00E932E7"/>
    <w:rsid w:val="00E9513F"/>
    <w:rsid w:val="00EA45FF"/>
    <w:rsid w:val="00EB6620"/>
    <w:rsid w:val="00ED59B0"/>
    <w:rsid w:val="00EE1C0D"/>
    <w:rsid w:val="00EE6B61"/>
    <w:rsid w:val="00EF1556"/>
    <w:rsid w:val="00EF36FB"/>
    <w:rsid w:val="00EF5690"/>
    <w:rsid w:val="00F12DC3"/>
    <w:rsid w:val="00F1746F"/>
    <w:rsid w:val="00F17F2E"/>
    <w:rsid w:val="00F25874"/>
    <w:rsid w:val="00F3309D"/>
    <w:rsid w:val="00F33D23"/>
    <w:rsid w:val="00F67E15"/>
    <w:rsid w:val="00F71D4D"/>
    <w:rsid w:val="00F73B30"/>
    <w:rsid w:val="00F76F6E"/>
    <w:rsid w:val="00F82D3E"/>
    <w:rsid w:val="00F925B7"/>
    <w:rsid w:val="00F93017"/>
    <w:rsid w:val="00F93B1E"/>
    <w:rsid w:val="00F966C1"/>
    <w:rsid w:val="00F96741"/>
    <w:rsid w:val="00F973FF"/>
    <w:rsid w:val="00F977F9"/>
    <w:rsid w:val="00FA0087"/>
    <w:rsid w:val="00FA2375"/>
    <w:rsid w:val="00FA78CE"/>
    <w:rsid w:val="00FB045F"/>
    <w:rsid w:val="00FB099C"/>
    <w:rsid w:val="00FB640B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768BD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2131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Ind w:w="0" w:type="dxa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DE5E13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768BD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2131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Ind w:w="0" w:type="dxa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DE5E13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793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2015-09-30T12:14:00Z</dcterms:created>
  <dcterms:modified xsi:type="dcterms:W3CDTF">2015-09-30T12:15:00Z</dcterms:modified>
</cp:coreProperties>
</file>