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974"/>
        <w:gridCol w:w="5277"/>
        <w:gridCol w:w="392"/>
        <w:gridCol w:w="1974"/>
      </w:tblGrid>
      <w:tr w:rsidR="00947B8B" w:rsidRPr="001234AF" w:rsidTr="00B56FFE">
        <w:trPr>
          <w:gridAfter w:val="3"/>
          <w:wAfter w:w="7643" w:type="dxa"/>
          <w:trHeight w:val="210"/>
        </w:trPr>
        <w:tc>
          <w:tcPr>
            <w:tcW w:w="392" w:type="dxa"/>
          </w:tcPr>
          <w:p w:rsidR="00947B8B" w:rsidRPr="001234AF" w:rsidRDefault="00947B8B" w:rsidP="007C2BE5">
            <w:pPr>
              <w:pStyle w:val="Template-SmallAddress"/>
            </w:pPr>
          </w:p>
        </w:tc>
        <w:tc>
          <w:tcPr>
            <w:tcW w:w="1974" w:type="dxa"/>
          </w:tcPr>
          <w:p w:rsidR="00947B8B" w:rsidRPr="001234AF" w:rsidRDefault="00947B8B" w:rsidP="007C2BE5">
            <w:pPr>
              <w:pStyle w:val="Template-SmallAddress"/>
            </w:pPr>
          </w:p>
        </w:tc>
      </w:tr>
      <w:tr w:rsidR="00D72BA3" w:rsidRPr="001234AF" w:rsidTr="00B56FFE">
        <w:trPr>
          <w:trHeight w:hRule="exact" w:val="3119"/>
        </w:trPr>
        <w:tc>
          <w:tcPr>
            <w:tcW w:w="7643" w:type="dxa"/>
            <w:gridSpan w:val="3"/>
          </w:tcPr>
          <w:p w:rsidR="001234AF" w:rsidRDefault="001234AF" w:rsidP="00EC1653">
            <w:pPr>
              <w:spacing w:after="0"/>
            </w:pPr>
            <w:r>
              <w:t>[Til Arbejdsmarkedskontor Øst</w:t>
            </w:r>
          </w:p>
          <w:p w:rsidR="00541CED" w:rsidRPr="00215690" w:rsidRDefault="001234AF" w:rsidP="00541CED">
            <w:pPr>
              <w:spacing w:after="0"/>
            </w:pPr>
            <w:r>
              <w:t xml:space="preserve">Genpart til </w:t>
            </w:r>
            <w:r w:rsidR="0066034D">
              <w:t>ansatte</w:t>
            </w:r>
            <w:r w:rsidR="00541CED" w:rsidRPr="00215690">
              <w:t xml:space="preserve"> på virksomheden </w:t>
            </w:r>
          </w:p>
          <w:p w:rsidR="00D72BA3" w:rsidRPr="001234AF" w:rsidRDefault="0066034D" w:rsidP="00541CED">
            <w:pPr>
              <w:spacing w:after="0"/>
            </w:pPr>
            <w:r w:rsidRPr="00215690">
              <w:t xml:space="preserve">eller disses </w:t>
            </w:r>
            <w:r>
              <w:t>repræsentanter, så</w:t>
            </w:r>
            <w:bookmarkStart w:id="0" w:name="_GoBack"/>
            <w:bookmarkEnd w:id="0"/>
            <w:r>
              <w:t>fremt sådanne er valgt eller udpeget</w:t>
            </w:r>
            <w:r w:rsidR="001234AF">
              <w:t>]</w:t>
            </w:r>
          </w:p>
        </w:tc>
        <w:tc>
          <w:tcPr>
            <w:tcW w:w="392" w:type="dxa"/>
          </w:tcPr>
          <w:p w:rsidR="00D72BA3" w:rsidRPr="001234AF" w:rsidRDefault="00D72BA3" w:rsidP="00D649B2"/>
        </w:tc>
        <w:tc>
          <w:tcPr>
            <w:tcW w:w="1974" w:type="dxa"/>
          </w:tcPr>
          <w:p w:rsidR="00D72BA3" w:rsidRPr="001234AF" w:rsidRDefault="001234AF" w:rsidP="001234AF">
            <w:pPr>
              <w:pStyle w:val="Template-Dato"/>
            </w:pPr>
            <w:r>
              <w:t>[dato]</w:t>
            </w:r>
            <w:r w:rsidRPr="001234AF">
              <w:rPr>
                <w:vanish/>
              </w:rPr>
              <w:t xml:space="preserve"> J.nr.</w:t>
            </w:r>
            <w:r w:rsidR="00D72BA3" w:rsidRPr="001234AF">
              <w:rPr>
                <w:vanish/>
              </w:rPr>
              <w:t xml:space="preserve"> </w:t>
            </w:r>
            <w:r w:rsidR="00B77CF3" w:rsidRPr="001234AF">
              <w:rPr>
                <w:vanish/>
              </w:rPr>
              <w:t xml:space="preserve"> </w:t>
            </w:r>
          </w:p>
        </w:tc>
      </w:tr>
    </w:tbl>
    <w:p w:rsidR="00745AAE" w:rsidRDefault="00745AAE" w:rsidP="00B56FFE">
      <w:r>
        <w:t>Under henvisning til</w:t>
      </w:r>
      <w:r w:rsidR="001234AF">
        <w:t xml:space="preserve"> brev af [dato</w:t>
      </w:r>
      <w:r>
        <w:t xml:space="preserve"> – senest 10 dage før denne meddelelse</w:t>
      </w:r>
      <w:r w:rsidR="001234AF">
        <w:t>]</w:t>
      </w:r>
      <w:r>
        <w:t xml:space="preserve"> medd</w:t>
      </w:r>
      <w:r>
        <w:t>e</w:t>
      </w:r>
      <w:r>
        <w:t xml:space="preserve">les det hermed, at følgende heltidsbeskæftigede </w:t>
      </w:r>
      <w:r w:rsidR="0066034D">
        <w:t>medarbejdere</w:t>
      </w:r>
      <w:r>
        <w:t xml:space="preserve"> </w:t>
      </w:r>
      <w:r w:rsidR="0066034D">
        <w:t xml:space="preserve">agtes afskediget </w:t>
      </w:r>
      <w:r>
        <w:t>med tilbud om genansættelse:</w:t>
      </w:r>
    </w:p>
    <w:p w:rsidR="00745AAE" w:rsidRDefault="00745AAE" w:rsidP="00541CED">
      <w:pPr>
        <w:spacing w:after="120"/>
      </w:pPr>
      <w:r>
        <w:t>1…</w:t>
      </w:r>
      <w:r w:rsidR="00B626D6">
        <w:t>[medarbejderens fulde navn]</w:t>
      </w:r>
    </w:p>
    <w:p w:rsidR="00745AAE" w:rsidRDefault="00745AAE" w:rsidP="00541CED">
      <w:pPr>
        <w:spacing w:after="120"/>
      </w:pPr>
      <w:r>
        <w:t>2…</w:t>
      </w:r>
    </w:p>
    <w:p w:rsidR="00745AAE" w:rsidRDefault="00745AAE" w:rsidP="00541CED">
      <w:pPr>
        <w:spacing w:after="120"/>
      </w:pPr>
      <w:r>
        <w:t>3…</w:t>
      </w:r>
    </w:p>
    <w:p w:rsidR="00745AAE" w:rsidRDefault="0066034D" w:rsidP="00541CED">
      <w:pPr>
        <w:spacing w:after="120"/>
      </w:pPr>
      <w:r>
        <w:t>etc.</w:t>
      </w:r>
      <w:r w:rsidR="00745AAE">
        <w:t>…</w:t>
      </w:r>
    </w:p>
    <w:p w:rsidR="00745AAE" w:rsidRDefault="00745AAE" w:rsidP="00745AAE">
      <w:r>
        <w:t xml:space="preserve">mens følgende deltidsbeskæftigede </w:t>
      </w:r>
      <w:r w:rsidR="0066034D">
        <w:t xml:space="preserve">medarbejdere agtes afskediget </w:t>
      </w:r>
      <w:r>
        <w:t>med tilbud om genansættelse:</w:t>
      </w:r>
    </w:p>
    <w:p w:rsidR="00745AAE" w:rsidRDefault="00745AAE" w:rsidP="00541CED">
      <w:pPr>
        <w:spacing w:after="120"/>
      </w:pPr>
      <w:r>
        <w:t>1…</w:t>
      </w:r>
      <w:r w:rsidR="00B626D6">
        <w:t>[medarbejderens fulde navn]</w:t>
      </w:r>
    </w:p>
    <w:p w:rsidR="00745AAE" w:rsidRDefault="00745AAE" w:rsidP="00541CED">
      <w:pPr>
        <w:spacing w:after="120"/>
      </w:pPr>
      <w:r>
        <w:t>2…</w:t>
      </w:r>
    </w:p>
    <w:p w:rsidR="00745AAE" w:rsidRDefault="00745AAE" w:rsidP="00541CED">
      <w:pPr>
        <w:spacing w:after="120"/>
      </w:pPr>
      <w:r>
        <w:t>3…</w:t>
      </w:r>
    </w:p>
    <w:p w:rsidR="00745AAE" w:rsidRDefault="0066034D" w:rsidP="00541CED">
      <w:pPr>
        <w:spacing w:after="120"/>
      </w:pPr>
      <w:r>
        <w:t>etc.</w:t>
      </w:r>
      <w:r w:rsidR="00745AAE">
        <w:t>…</w:t>
      </w:r>
    </w:p>
    <w:p w:rsidR="00541CED" w:rsidRDefault="00541CED" w:rsidP="00B56FFE"/>
    <w:p w:rsidR="00745AAE" w:rsidRDefault="00745AAE" w:rsidP="00B56FFE">
      <w:r>
        <w:t>Forhandlinge</w:t>
      </w:r>
      <w:r w:rsidR="00541CED">
        <w:t>r</w:t>
      </w:r>
      <w:r>
        <w:t>n</w:t>
      </w:r>
      <w:r w:rsidR="00541CED">
        <w:t>es</w:t>
      </w:r>
      <w:r>
        <w:t xml:space="preserve"> endelige resultat indebærer</w:t>
      </w:r>
      <w:r w:rsidR="00541CED">
        <w:t xml:space="preserve"> [følgende ændringer…/ingen æ</w:t>
      </w:r>
      <w:r w:rsidR="00541CED">
        <w:t>n</w:t>
      </w:r>
      <w:r w:rsidR="00541CED">
        <w:t>dringer for antallet af de afskedigelser med tilbud om genansættelse].</w:t>
      </w:r>
    </w:p>
    <w:p w:rsidR="00947B8B" w:rsidRPr="00215690" w:rsidRDefault="00947B8B" w:rsidP="00947B8B">
      <w:r>
        <w:rPr>
          <w:szCs w:val="23"/>
        </w:rPr>
        <w:t>Ovenstående oplysninger samt oplysninger, som fremkommer under forhandli</w:t>
      </w:r>
      <w:r>
        <w:rPr>
          <w:szCs w:val="23"/>
        </w:rPr>
        <w:t>n</w:t>
      </w:r>
      <w:r>
        <w:rPr>
          <w:szCs w:val="23"/>
        </w:rPr>
        <w:t>gerne vedrørende påtænkte afskedigelser, er fortrolige og skal behandles i ove</w:t>
      </w:r>
      <w:r>
        <w:rPr>
          <w:szCs w:val="23"/>
        </w:rPr>
        <w:t>r</w:t>
      </w:r>
      <w:r>
        <w:rPr>
          <w:szCs w:val="23"/>
        </w:rPr>
        <w:t>ensstemmelse hermed.</w:t>
      </w:r>
    </w:p>
    <w:p w:rsidR="00947B8B" w:rsidRDefault="00947B8B" w:rsidP="00B56FFE">
      <w:r>
        <w:t>Kopi af dette bre</w:t>
      </w:r>
      <w:r w:rsidR="0066034D">
        <w:t>v er samtidig hermed sendt til medarbejder</w:t>
      </w:r>
      <w:r>
        <w:t>repræsentanterne</w:t>
      </w:r>
      <w:r w:rsidR="00B626D6">
        <w:t>.</w:t>
      </w:r>
    </w:p>
    <w:p w:rsidR="00B56FFE" w:rsidRPr="001234AF" w:rsidRDefault="00B56FFE" w:rsidP="00B56FFE">
      <w:pPr>
        <w:pStyle w:val="Afsenderinfo"/>
      </w:pPr>
    </w:p>
    <w:p w:rsidR="00B56FFE" w:rsidRPr="001234AF" w:rsidRDefault="001234AF" w:rsidP="00B56FFE">
      <w:pPr>
        <w:pStyle w:val="Afsenderinfo"/>
      </w:pPr>
      <w:r w:rsidRPr="001234AF">
        <w:t>Med venlig hilsen</w:t>
      </w:r>
    </w:p>
    <w:p w:rsidR="00B56FFE" w:rsidRPr="001234AF" w:rsidRDefault="00B56FFE" w:rsidP="00B56FFE">
      <w:pPr>
        <w:pStyle w:val="Afsenderinfo"/>
      </w:pPr>
    </w:p>
    <w:p w:rsidR="00AC1961" w:rsidRPr="001234AF" w:rsidRDefault="001234AF" w:rsidP="001234AF">
      <w:pPr>
        <w:pStyle w:val="Afsenderinfo"/>
      </w:pPr>
      <w:r>
        <w:t>[institution]</w:t>
      </w:r>
      <w:r w:rsidR="00B56FFE" w:rsidRPr="001234AF">
        <w:t xml:space="preserve"> </w:t>
      </w:r>
    </w:p>
    <w:sectPr w:rsidR="00AC1961" w:rsidRPr="001234AF" w:rsidSect="00FA28BF">
      <w:headerReference w:type="default" r:id="rId8"/>
      <w:headerReference w:type="first" r:id="rId9"/>
      <w:endnotePr>
        <w:numFmt w:val="decimal"/>
      </w:endnotePr>
      <w:pgSz w:w="11907" w:h="16840" w:code="9"/>
      <w:pgMar w:top="2125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20" w:rsidRDefault="00901320">
      <w:r>
        <w:separator/>
      </w:r>
    </w:p>
  </w:endnote>
  <w:endnote w:type="continuationSeparator" w:id="0">
    <w:p w:rsidR="00901320" w:rsidRDefault="0090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20" w:rsidRPr="00757C29" w:rsidRDefault="00901320" w:rsidP="00757C29">
      <w:pPr>
        <w:pStyle w:val="FootnoteSeperator"/>
      </w:pPr>
    </w:p>
  </w:footnote>
  <w:footnote w:type="continuationSeparator" w:id="0">
    <w:p w:rsidR="00901320" w:rsidRDefault="0090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61" w:rsidRPr="00433F79" w:rsidRDefault="0001343D" w:rsidP="00F32061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</w:r>
    <w:r w:rsidR="001234AF">
      <w:rPr>
        <w:rStyle w:val="Sidetal"/>
      </w:rPr>
      <w:t>Side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PAGE </w:instrText>
    </w:r>
    <w:r w:rsidR="00F32061" w:rsidRPr="00433F79">
      <w:rPr>
        <w:rStyle w:val="Sidetal"/>
      </w:rPr>
      <w:fldChar w:fldCharType="separate"/>
    </w:r>
    <w:r w:rsidR="00541CED">
      <w:rPr>
        <w:rStyle w:val="Sidetal"/>
        <w:noProof/>
      </w:rPr>
      <w:t>2</w:t>
    </w:r>
    <w:r w:rsidR="00F32061" w:rsidRPr="00433F79">
      <w:rPr>
        <w:rStyle w:val="Sidetal"/>
      </w:rPr>
      <w:fldChar w:fldCharType="end"/>
    </w:r>
    <w:r w:rsidR="00F32061" w:rsidRPr="00433F79">
      <w:rPr>
        <w:rStyle w:val="Sidetal"/>
      </w:rPr>
      <w:t xml:space="preserve"> </w:t>
    </w:r>
    <w:r w:rsidR="001234AF">
      <w:rPr>
        <w:rStyle w:val="Sidetal"/>
      </w:rPr>
      <w:t>af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</w:instrText>
    </w:r>
    <w:r w:rsidR="00F32061">
      <w:rPr>
        <w:rStyle w:val="Sidetal"/>
      </w:rPr>
      <w:instrText>NUMPAGES</w:instrText>
    </w:r>
    <w:r w:rsidR="00F32061" w:rsidRPr="00433F79">
      <w:rPr>
        <w:rStyle w:val="Sidetal"/>
      </w:rPr>
      <w:instrText xml:space="preserve"> </w:instrText>
    </w:r>
    <w:r w:rsidR="00F32061" w:rsidRPr="00433F79">
      <w:rPr>
        <w:rStyle w:val="Sidetal"/>
      </w:rPr>
      <w:fldChar w:fldCharType="separate"/>
    </w:r>
    <w:r w:rsidR="00541CED">
      <w:rPr>
        <w:rStyle w:val="Sidetal"/>
        <w:noProof/>
      </w:rPr>
      <w:t>2</w:t>
    </w:r>
    <w:r w:rsidR="00F32061" w:rsidRPr="00433F79">
      <w:rPr>
        <w:rStyle w:val="Sidetal"/>
      </w:rPr>
      <w:fldChar w:fldCharType="end"/>
    </w:r>
  </w:p>
  <w:p w:rsidR="007C2BE5" w:rsidRPr="007C2BE5" w:rsidRDefault="001234AF" w:rsidP="007C2BE5">
    <w:pPr>
      <w:pStyle w:val="Sidehoved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17956BB" wp14:editId="37012C29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59635" cy="409575"/>
          <wp:effectExtent l="0" t="0" r="0" b="952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63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BE5">
      <w:br/>
    </w:r>
    <w:r w:rsidR="007C2BE5">
      <w:br/>
    </w:r>
    <w:r w:rsidR="007C2BE5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AF" w:rsidRDefault="001234AF" w:rsidP="001234AF">
    <w:pPr>
      <w:pStyle w:val="Sidehoved"/>
    </w:pPr>
    <w:r>
      <w:rPr>
        <w:noProof/>
      </w:rPr>
      <w:t xml:space="preserve">Skabelon for </w:t>
    </w:r>
    <w:r w:rsidR="005B76CD">
      <w:rPr>
        <w:noProof/>
      </w:rPr>
      <w:t>3</w:t>
    </w:r>
    <w:r>
      <w:rPr>
        <w:noProof/>
      </w:rPr>
      <w:t>.</w:t>
    </w:r>
    <w:r w:rsidR="005B76CD">
      <w:rPr>
        <w:noProof/>
      </w:rPr>
      <w:t xml:space="preserve"> og 4.</w:t>
    </w:r>
    <w:r>
      <w:rPr>
        <w:noProof/>
      </w:rPr>
      <w:t xml:space="preserve"> </w:t>
    </w:r>
    <w:r w:rsidR="005B76CD">
      <w:rPr>
        <w:noProof/>
      </w:rPr>
      <w:t>meddelelse efter § 7, stk. 3</w:t>
    </w:r>
    <w:r w:rsidR="00B626D6">
      <w:rPr>
        <w:noProof/>
      </w:rPr>
      <w:t xml:space="preserve"> og </w:t>
    </w:r>
    <w:r w:rsidR="005B76CD">
      <w:rPr>
        <w:noProof/>
      </w:rPr>
      <w:t>4</w:t>
    </w:r>
    <w:r w:rsidR="00B626D6">
      <w:rPr>
        <w:noProof/>
      </w:rPr>
      <w:t xml:space="preserve">, </w:t>
    </w:r>
    <w:r w:rsidR="00B626D6">
      <w:t>i lov om varsling m.v. i forbindelse med afskedigelser af større omfang</w:t>
    </w:r>
  </w:p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AF"/>
    <w:rsid w:val="000035B8"/>
    <w:rsid w:val="0001343D"/>
    <w:rsid w:val="000146A7"/>
    <w:rsid w:val="00015A47"/>
    <w:rsid w:val="00025BAB"/>
    <w:rsid w:val="000421D4"/>
    <w:rsid w:val="00051A09"/>
    <w:rsid w:val="00054099"/>
    <w:rsid w:val="00066058"/>
    <w:rsid w:val="000769DC"/>
    <w:rsid w:val="000A514C"/>
    <w:rsid w:val="000B0DAA"/>
    <w:rsid w:val="000D6E63"/>
    <w:rsid w:val="000E5196"/>
    <w:rsid w:val="000F0A2D"/>
    <w:rsid w:val="00107B13"/>
    <w:rsid w:val="00110C22"/>
    <w:rsid w:val="00121425"/>
    <w:rsid w:val="001234AF"/>
    <w:rsid w:val="0012489C"/>
    <w:rsid w:val="00126461"/>
    <w:rsid w:val="00126D4A"/>
    <w:rsid w:val="00134F30"/>
    <w:rsid w:val="001452B9"/>
    <w:rsid w:val="00153477"/>
    <w:rsid w:val="001601FA"/>
    <w:rsid w:val="001619DE"/>
    <w:rsid w:val="00174E25"/>
    <w:rsid w:val="00176ADD"/>
    <w:rsid w:val="00186F7F"/>
    <w:rsid w:val="00192812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3074C"/>
    <w:rsid w:val="00433FF8"/>
    <w:rsid w:val="004357F5"/>
    <w:rsid w:val="0043607B"/>
    <w:rsid w:val="004628D9"/>
    <w:rsid w:val="00476B67"/>
    <w:rsid w:val="004922D5"/>
    <w:rsid w:val="00493EAD"/>
    <w:rsid w:val="004B006B"/>
    <w:rsid w:val="004B1EE2"/>
    <w:rsid w:val="004B5763"/>
    <w:rsid w:val="004C3DF7"/>
    <w:rsid w:val="004F1368"/>
    <w:rsid w:val="005001B3"/>
    <w:rsid w:val="00504494"/>
    <w:rsid w:val="00527676"/>
    <w:rsid w:val="00541CED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6CD"/>
    <w:rsid w:val="005B7FEC"/>
    <w:rsid w:val="005C3091"/>
    <w:rsid w:val="005E5759"/>
    <w:rsid w:val="005E6CB9"/>
    <w:rsid w:val="005E7597"/>
    <w:rsid w:val="005F200E"/>
    <w:rsid w:val="0060167C"/>
    <w:rsid w:val="006267A6"/>
    <w:rsid w:val="00631085"/>
    <w:rsid w:val="0063291D"/>
    <w:rsid w:val="00636501"/>
    <w:rsid w:val="00640A6B"/>
    <w:rsid w:val="00646C6D"/>
    <w:rsid w:val="0066034D"/>
    <w:rsid w:val="0066039F"/>
    <w:rsid w:val="00662B73"/>
    <w:rsid w:val="00663BB2"/>
    <w:rsid w:val="00687E27"/>
    <w:rsid w:val="006923D6"/>
    <w:rsid w:val="006A4614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412BA"/>
    <w:rsid w:val="00745AAE"/>
    <w:rsid w:val="00751A9F"/>
    <w:rsid w:val="00757C29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E79D8"/>
    <w:rsid w:val="007E7EF4"/>
    <w:rsid w:val="007F5A3A"/>
    <w:rsid w:val="00800305"/>
    <w:rsid w:val="008262C7"/>
    <w:rsid w:val="00830FBF"/>
    <w:rsid w:val="00833E3E"/>
    <w:rsid w:val="00841F21"/>
    <w:rsid w:val="00856F03"/>
    <w:rsid w:val="008632C9"/>
    <w:rsid w:val="00863559"/>
    <w:rsid w:val="00893755"/>
    <w:rsid w:val="008976F4"/>
    <w:rsid w:val="008A7EBA"/>
    <w:rsid w:val="008B0A0F"/>
    <w:rsid w:val="008D0573"/>
    <w:rsid w:val="008D1806"/>
    <w:rsid w:val="008D1A60"/>
    <w:rsid w:val="008D21AE"/>
    <w:rsid w:val="008E4CCC"/>
    <w:rsid w:val="00901320"/>
    <w:rsid w:val="0090224A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84E"/>
    <w:rsid w:val="009462E1"/>
    <w:rsid w:val="00947B8B"/>
    <w:rsid w:val="009508BA"/>
    <w:rsid w:val="009512D5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B233B"/>
    <w:rsid w:val="00AC1961"/>
    <w:rsid w:val="00AC3931"/>
    <w:rsid w:val="00B12394"/>
    <w:rsid w:val="00B1553D"/>
    <w:rsid w:val="00B22FB7"/>
    <w:rsid w:val="00B45AE1"/>
    <w:rsid w:val="00B46220"/>
    <w:rsid w:val="00B568F9"/>
    <w:rsid w:val="00B56FFE"/>
    <w:rsid w:val="00B61F7E"/>
    <w:rsid w:val="00B626D6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E0A9C"/>
    <w:rsid w:val="00CF32A7"/>
    <w:rsid w:val="00CF367C"/>
    <w:rsid w:val="00CF406B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0874"/>
    <w:rsid w:val="00D951C0"/>
    <w:rsid w:val="00DA25E7"/>
    <w:rsid w:val="00DA4339"/>
    <w:rsid w:val="00DB6EA5"/>
    <w:rsid w:val="00DC0CCF"/>
    <w:rsid w:val="00DC3E1B"/>
    <w:rsid w:val="00DD1396"/>
    <w:rsid w:val="00DD545E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3EB3"/>
    <w:rsid w:val="00EE6B61"/>
    <w:rsid w:val="00EF1556"/>
    <w:rsid w:val="00EF36FB"/>
    <w:rsid w:val="00EF5F89"/>
    <w:rsid w:val="00F32061"/>
    <w:rsid w:val="00F35D5E"/>
    <w:rsid w:val="00F36D9B"/>
    <w:rsid w:val="00F51EDF"/>
    <w:rsid w:val="00F6027F"/>
    <w:rsid w:val="00F62D1C"/>
    <w:rsid w:val="00F75C2B"/>
    <w:rsid w:val="00F76766"/>
    <w:rsid w:val="00F82D3E"/>
    <w:rsid w:val="00F8790A"/>
    <w:rsid w:val="00F87929"/>
    <w:rsid w:val="00FA0CE8"/>
    <w:rsid w:val="00FA28BF"/>
    <w:rsid w:val="00FC3A0F"/>
    <w:rsid w:val="00FC5C78"/>
    <w:rsid w:val="00FD08FA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7947\appdata\roaming\microsoft\templates\WordEngineTemplates\Brev.dotm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114</Words>
  <Characters>836</Characters>
  <Application>Microsoft Office Word</Application>
  <DocSecurity>0</DocSecurity>
  <PresentationFormat/>
  <Lines>32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929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2016-01-06T14:24:00Z</dcterms:created>
  <dcterms:modified xsi:type="dcterms:W3CDTF">2016-01-06T14:24:00Z</dcterms:modified>
  <dc:language/>
  <cp:version/>
</cp:coreProperties>
</file>