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974"/>
        <w:gridCol w:w="5277"/>
        <w:gridCol w:w="392"/>
        <w:gridCol w:w="1974"/>
      </w:tblGrid>
      <w:tr w:rsidR="00215690" w:rsidRPr="00215690" w:rsidTr="00B56FFE">
        <w:trPr>
          <w:gridAfter w:val="3"/>
          <w:wAfter w:w="7643" w:type="dxa"/>
          <w:trHeight w:val="210"/>
        </w:trPr>
        <w:tc>
          <w:tcPr>
            <w:tcW w:w="392" w:type="dxa"/>
          </w:tcPr>
          <w:p w:rsidR="00215690" w:rsidRPr="00215690" w:rsidRDefault="00215690" w:rsidP="007C2BE5">
            <w:pPr>
              <w:pStyle w:val="Template-SmallAddress"/>
            </w:pPr>
            <w:bookmarkStart w:id="0" w:name="_GoBack"/>
            <w:bookmarkEnd w:id="0"/>
          </w:p>
        </w:tc>
        <w:tc>
          <w:tcPr>
            <w:tcW w:w="1974" w:type="dxa"/>
          </w:tcPr>
          <w:p w:rsidR="00215690" w:rsidRPr="00215690" w:rsidRDefault="00215690" w:rsidP="007C2BE5">
            <w:pPr>
              <w:pStyle w:val="Template-SmallAddress"/>
            </w:pPr>
          </w:p>
        </w:tc>
      </w:tr>
      <w:tr w:rsidR="00D72BA3" w:rsidRPr="00215690" w:rsidTr="00A72B6E">
        <w:trPr>
          <w:trHeight w:hRule="exact" w:val="2909"/>
        </w:trPr>
        <w:tc>
          <w:tcPr>
            <w:tcW w:w="7643" w:type="dxa"/>
            <w:gridSpan w:val="3"/>
          </w:tcPr>
          <w:p w:rsidR="00215690" w:rsidRPr="00215690" w:rsidRDefault="00215690" w:rsidP="00EC1653">
            <w:pPr>
              <w:spacing w:after="0"/>
            </w:pPr>
            <w:r>
              <w:t xml:space="preserve">[Til </w:t>
            </w:r>
            <w:r w:rsidR="006A1562">
              <w:t>ansatte</w:t>
            </w:r>
            <w:r w:rsidRPr="00215690">
              <w:t xml:space="preserve"> på virksomheden </w:t>
            </w:r>
          </w:p>
          <w:p w:rsidR="00215690" w:rsidRDefault="00215690" w:rsidP="00EC1653">
            <w:pPr>
              <w:spacing w:after="0"/>
            </w:pPr>
            <w:r w:rsidRPr="00215690">
              <w:t xml:space="preserve">eller disses repræsentanter, såfremt </w:t>
            </w:r>
          </w:p>
          <w:p w:rsidR="00D72BA3" w:rsidRDefault="00215690" w:rsidP="00EC1653">
            <w:pPr>
              <w:spacing w:after="0"/>
            </w:pPr>
            <w:r w:rsidRPr="00215690">
              <w:t>sådanne er valgt eller udpeget</w:t>
            </w:r>
          </w:p>
          <w:p w:rsidR="00215690" w:rsidRPr="00215690" w:rsidRDefault="00215690" w:rsidP="004B4A36">
            <w:pPr>
              <w:spacing w:after="0"/>
            </w:pPr>
            <w:r>
              <w:t xml:space="preserve">Genpart sendes til </w:t>
            </w:r>
            <w:r w:rsidR="004B4A36">
              <w:t>Arbejdsmarkedskontor Øst</w:t>
            </w:r>
            <w:r>
              <w:t>]</w:t>
            </w:r>
          </w:p>
        </w:tc>
        <w:tc>
          <w:tcPr>
            <w:tcW w:w="392" w:type="dxa"/>
          </w:tcPr>
          <w:p w:rsidR="00D72BA3" w:rsidRPr="00215690" w:rsidRDefault="00D72BA3" w:rsidP="00D649B2"/>
        </w:tc>
        <w:tc>
          <w:tcPr>
            <w:tcW w:w="1974" w:type="dxa"/>
          </w:tcPr>
          <w:p w:rsidR="00D72BA3" w:rsidRPr="00215690" w:rsidRDefault="00215690" w:rsidP="00D72BA3">
            <w:pPr>
              <w:pStyle w:val="Template-Dato"/>
            </w:pPr>
            <w:r>
              <w:t>[dato]</w:t>
            </w:r>
          </w:p>
          <w:p w:rsidR="00D72BA3" w:rsidRPr="00215690" w:rsidRDefault="00215690" w:rsidP="00FD7BCC">
            <w:pPr>
              <w:pStyle w:val="Template-Dato"/>
            </w:pPr>
            <w:r w:rsidRPr="00215690">
              <w:rPr>
                <w:vanish/>
              </w:rPr>
              <w:t>J.nr.</w:t>
            </w:r>
            <w:r w:rsidR="00D72BA3" w:rsidRPr="00215690">
              <w:rPr>
                <w:vanish/>
              </w:rPr>
              <w:t xml:space="preserve"> </w:t>
            </w:r>
            <w:r w:rsidR="00B77CF3" w:rsidRPr="00215690">
              <w:rPr>
                <w:vanish/>
              </w:rPr>
              <w:t xml:space="preserve"> </w:t>
            </w:r>
          </w:p>
        </w:tc>
      </w:tr>
    </w:tbl>
    <w:p w:rsidR="00215690" w:rsidRDefault="00215690" w:rsidP="00B56FFE">
      <w:r>
        <w:t xml:space="preserve">Til brug under forhandlingerne </w:t>
      </w:r>
      <w:r w:rsidR="009F123A">
        <w:t>vedrørende</w:t>
      </w:r>
      <w:r w:rsidR="004B4A36">
        <w:t xml:space="preserve"> vor</w:t>
      </w:r>
      <w:r>
        <w:t xml:space="preserve"> påtænkte </w:t>
      </w:r>
      <w:r w:rsidR="004B4A36">
        <w:t>afskedigelser med tilbud om genansættelse</w:t>
      </w:r>
      <w:r w:rsidR="006A1562">
        <w:t xml:space="preserve"> på det nye arbejdssted</w:t>
      </w:r>
      <w:r>
        <w:t xml:space="preserve"> </w:t>
      </w:r>
      <w:r w:rsidR="006A1562">
        <w:t>i henhold til § 5</w:t>
      </w:r>
      <w:r>
        <w:t xml:space="preserve"> i lov om varsling </w:t>
      </w:r>
      <w:r w:rsidR="007D560B">
        <w:t xml:space="preserve">m.v. </w:t>
      </w:r>
      <w:r>
        <w:t>i forbindelse med afskedigelser af større omfang skal følgende oplyses:</w:t>
      </w:r>
    </w:p>
    <w:p w:rsidR="00B56FFE" w:rsidRPr="00215690" w:rsidRDefault="006A1562" w:rsidP="00B56FFE">
      <w:r>
        <w:t>[Institutionen]</w:t>
      </w:r>
      <w:r w:rsidR="00215690">
        <w:t xml:space="preserve"> beskæftiger normalt i alt [x] </w:t>
      </w:r>
      <w:r>
        <w:t>medarbejdere</w:t>
      </w:r>
      <w:r w:rsidR="002809EF">
        <w:t>, der hoved</w:t>
      </w:r>
      <w:r>
        <w:t>sagelig</w:t>
      </w:r>
      <w:r w:rsidR="002809EF">
        <w:t xml:space="preserve"> b</w:t>
      </w:r>
      <w:r w:rsidR="002809EF">
        <w:t>e</w:t>
      </w:r>
      <w:r w:rsidR="002809EF">
        <w:t>skæftiger sig med [fx kontorarbejde]</w:t>
      </w:r>
      <w:r>
        <w:t>.</w:t>
      </w:r>
    </w:p>
    <w:p w:rsidR="00B56FFE" w:rsidRDefault="004B4A36" w:rsidP="00B56FFE">
      <w:r>
        <w:t>Det forventes</w:t>
      </w:r>
      <w:r w:rsidR="00215690">
        <w:t xml:space="preserve"> at blive </w:t>
      </w:r>
      <w:r w:rsidR="009F123A">
        <w:t xml:space="preserve">nødvendigt at </w:t>
      </w:r>
      <w:r>
        <w:t xml:space="preserve">afskedige og tilbyde genansættelse </w:t>
      </w:r>
      <w:r w:rsidR="009F123A">
        <w:t xml:space="preserve">til [x] medarbejdere, hovedsagligt medarbejdere, der beskæftiger sig med </w:t>
      </w:r>
      <w:r w:rsidR="002809EF">
        <w:t>[fx kontora</w:t>
      </w:r>
      <w:r w:rsidR="002809EF">
        <w:t>r</w:t>
      </w:r>
      <w:r w:rsidR="002809EF">
        <w:t>bejde]</w:t>
      </w:r>
      <w:r w:rsidR="009F123A">
        <w:t xml:space="preserve">, og fordelt på [antal </w:t>
      </w:r>
      <w:r>
        <w:t>individuelt ansatte</w:t>
      </w:r>
      <w:r w:rsidR="009F123A">
        <w:t>, antal overenskomstansatte, antal tjenestemænd, antal deltids-/fuldtidsansatte]</w:t>
      </w:r>
    </w:p>
    <w:p w:rsidR="009F123A" w:rsidRDefault="006A1562" w:rsidP="009F123A">
      <w:pPr>
        <w:rPr>
          <w:szCs w:val="23"/>
        </w:rPr>
      </w:pPr>
      <w:r>
        <w:t>[I</w:t>
      </w:r>
      <w:r w:rsidR="00B92E23">
        <w:t>nstitution] skal flytte fra [a] til [b], hvilket indebærer væsentlige stillingsændringer for [alle/en række m</w:t>
      </w:r>
      <w:r>
        <w:t>edarbejdere], som derfor agtes varslet</w:t>
      </w:r>
      <w:r w:rsidR="00B92E23">
        <w:t xml:space="preserve"> til afsked med tilbud om genansættelse</w:t>
      </w:r>
      <w:r w:rsidR="0078387E">
        <w:rPr>
          <w:szCs w:val="23"/>
        </w:rPr>
        <w:t xml:space="preserve">. </w:t>
      </w:r>
    </w:p>
    <w:p w:rsidR="0078387E" w:rsidRDefault="00B92E23" w:rsidP="009F123A">
      <w:pPr>
        <w:rPr>
          <w:szCs w:val="23"/>
        </w:rPr>
      </w:pPr>
      <w:r>
        <w:rPr>
          <w:szCs w:val="23"/>
        </w:rPr>
        <w:t>Afskedigelser med tilbud om genansættelse</w:t>
      </w:r>
      <w:r w:rsidR="0078387E">
        <w:rPr>
          <w:szCs w:val="23"/>
        </w:rPr>
        <w:t xml:space="preserve"> </w:t>
      </w:r>
      <w:r w:rsidR="002809EF">
        <w:rPr>
          <w:szCs w:val="23"/>
        </w:rPr>
        <w:t>i det nævnte omfang</w:t>
      </w:r>
      <w:r w:rsidR="002809EF" w:rsidRPr="002809EF">
        <w:rPr>
          <w:szCs w:val="23"/>
        </w:rPr>
        <w:t xml:space="preserve"> </w:t>
      </w:r>
      <w:r w:rsidR="002809EF">
        <w:rPr>
          <w:szCs w:val="23"/>
        </w:rPr>
        <w:t>forventes at ske over en periode på [x] dage.</w:t>
      </w:r>
    </w:p>
    <w:p w:rsidR="002809EF" w:rsidRDefault="00B92E23" w:rsidP="009F123A">
      <w:pPr>
        <w:rPr>
          <w:szCs w:val="23"/>
        </w:rPr>
      </w:pPr>
      <w:r>
        <w:rPr>
          <w:szCs w:val="23"/>
        </w:rPr>
        <w:t>[</w:t>
      </w:r>
      <w:r w:rsidR="002809EF">
        <w:rPr>
          <w:szCs w:val="23"/>
        </w:rPr>
        <w:t>Der vil ved udvælgelsen af de medarbejdere, der</w:t>
      </w:r>
      <w:r w:rsidR="006A1562">
        <w:rPr>
          <w:szCs w:val="23"/>
        </w:rPr>
        <w:t xml:space="preserve"> skal flytte med og over for hvi</w:t>
      </w:r>
      <w:r w:rsidR="006A1562">
        <w:rPr>
          <w:szCs w:val="23"/>
        </w:rPr>
        <w:t>l</w:t>
      </w:r>
      <w:r w:rsidR="006A1562">
        <w:rPr>
          <w:szCs w:val="23"/>
        </w:rPr>
        <w:t xml:space="preserve">ke </w:t>
      </w:r>
      <w:r w:rsidR="0030480A">
        <w:rPr>
          <w:szCs w:val="23"/>
        </w:rPr>
        <w:t>der</w:t>
      </w:r>
      <w:r w:rsidR="002809EF">
        <w:rPr>
          <w:szCs w:val="23"/>
        </w:rPr>
        <w:t xml:space="preserve"> varsles </w:t>
      </w:r>
      <w:r w:rsidR="0030480A">
        <w:rPr>
          <w:szCs w:val="23"/>
        </w:rPr>
        <w:t>afsked med tilbud om genansættelse</w:t>
      </w:r>
      <w:r w:rsidR="002809EF">
        <w:rPr>
          <w:szCs w:val="23"/>
        </w:rPr>
        <w:t>, blive lagt vægt på, hvilke a</w:t>
      </w:r>
      <w:r w:rsidR="002809EF">
        <w:rPr>
          <w:szCs w:val="23"/>
        </w:rPr>
        <w:t>r</w:t>
      </w:r>
      <w:r w:rsidR="002809EF">
        <w:rPr>
          <w:szCs w:val="23"/>
        </w:rPr>
        <w:t xml:space="preserve">bejdsopgaver </w:t>
      </w:r>
      <w:r w:rsidR="00A72B6E">
        <w:rPr>
          <w:szCs w:val="23"/>
        </w:rPr>
        <w:t>medarbejderne</w:t>
      </w:r>
      <w:r w:rsidR="002809EF">
        <w:rPr>
          <w:szCs w:val="23"/>
        </w:rPr>
        <w:t xml:space="preserve"> varetager</w:t>
      </w:r>
      <w:r w:rsidR="00A72B6E">
        <w:rPr>
          <w:szCs w:val="23"/>
        </w:rPr>
        <w:t xml:space="preserve">, idet medarbejderne som udgangspunkt flytter med </w:t>
      </w:r>
      <w:r>
        <w:rPr>
          <w:szCs w:val="23"/>
        </w:rPr>
        <w:t>deres</w:t>
      </w:r>
      <w:r w:rsidR="00A72B6E">
        <w:rPr>
          <w:szCs w:val="23"/>
        </w:rPr>
        <w:t xml:space="preserve"> arbejdsopgaver</w:t>
      </w:r>
      <w:r w:rsidR="002809EF">
        <w:rPr>
          <w:szCs w:val="23"/>
        </w:rPr>
        <w:t>.</w:t>
      </w:r>
      <w:r>
        <w:rPr>
          <w:szCs w:val="23"/>
        </w:rPr>
        <w:t>]</w:t>
      </w:r>
    </w:p>
    <w:p w:rsidR="002809EF" w:rsidRDefault="002809EF" w:rsidP="009F123A">
      <w:pPr>
        <w:rPr>
          <w:szCs w:val="23"/>
        </w:rPr>
      </w:pPr>
      <w:r>
        <w:rPr>
          <w:szCs w:val="23"/>
        </w:rPr>
        <w:t xml:space="preserve">Blandt de medarbejdere, som forventes </w:t>
      </w:r>
      <w:r w:rsidR="00A72B6E">
        <w:rPr>
          <w:szCs w:val="23"/>
        </w:rPr>
        <w:t xml:space="preserve">at blive varslet </w:t>
      </w:r>
      <w:r w:rsidR="0030480A">
        <w:rPr>
          <w:szCs w:val="23"/>
        </w:rPr>
        <w:t>afskediget med tilbud om genansættelse</w:t>
      </w:r>
      <w:r>
        <w:rPr>
          <w:szCs w:val="23"/>
        </w:rPr>
        <w:t xml:space="preserve">, </w:t>
      </w:r>
      <w:r w:rsidR="0030480A">
        <w:rPr>
          <w:szCs w:val="23"/>
        </w:rPr>
        <w:t>vil</w:t>
      </w:r>
      <w:r>
        <w:rPr>
          <w:szCs w:val="23"/>
        </w:rPr>
        <w:t xml:space="preserve"> [x] </w:t>
      </w:r>
      <w:r w:rsidR="0030480A">
        <w:rPr>
          <w:szCs w:val="23"/>
        </w:rPr>
        <w:t xml:space="preserve">være </w:t>
      </w:r>
      <w:r>
        <w:rPr>
          <w:szCs w:val="23"/>
        </w:rPr>
        <w:t xml:space="preserve">berettiget til fratrædelsesgodtgørelse </w:t>
      </w:r>
      <w:r w:rsidR="00A72B6E">
        <w:rPr>
          <w:szCs w:val="23"/>
        </w:rPr>
        <w:t>efter funktionærl</w:t>
      </w:r>
      <w:r w:rsidR="00A72B6E">
        <w:rPr>
          <w:szCs w:val="23"/>
        </w:rPr>
        <w:t>o</w:t>
      </w:r>
      <w:r w:rsidR="00A72B6E">
        <w:rPr>
          <w:szCs w:val="23"/>
        </w:rPr>
        <w:t>vens § 2</w:t>
      </w:r>
      <w:r w:rsidR="007D560B">
        <w:rPr>
          <w:szCs w:val="23"/>
        </w:rPr>
        <w:t xml:space="preserve"> </w:t>
      </w:r>
      <w:r w:rsidR="00A72B6E">
        <w:rPr>
          <w:szCs w:val="23"/>
        </w:rPr>
        <w:t>a, der opgøres ud fra anciennitet. [I øvrigt er [x] medarbejdere berettiget til [fratrædelsesgodtgørelse/afskedigelsesgodtgørelse] efter [individuel eller kolle</w:t>
      </w:r>
      <w:r w:rsidR="00A72B6E">
        <w:rPr>
          <w:szCs w:val="23"/>
        </w:rPr>
        <w:t>k</w:t>
      </w:r>
      <w:r w:rsidR="00A72B6E">
        <w:rPr>
          <w:szCs w:val="23"/>
        </w:rPr>
        <w:t>tiv aftale], der opgøres ud fra[x]]</w:t>
      </w:r>
    </w:p>
    <w:p w:rsidR="00B56FFE" w:rsidRPr="00215690" w:rsidRDefault="002809EF" w:rsidP="002809EF">
      <w:r>
        <w:rPr>
          <w:szCs w:val="23"/>
        </w:rPr>
        <w:t>Ovenstående oplysninger samt oplysninger, som fremkommer under forhandli</w:t>
      </w:r>
      <w:r>
        <w:rPr>
          <w:szCs w:val="23"/>
        </w:rPr>
        <w:t>n</w:t>
      </w:r>
      <w:r>
        <w:rPr>
          <w:szCs w:val="23"/>
        </w:rPr>
        <w:t>gerne vedrørende påtænkte afskedigelser, er fortrolige og skal behandles i ove</w:t>
      </w:r>
      <w:r>
        <w:rPr>
          <w:szCs w:val="23"/>
        </w:rPr>
        <w:t>r</w:t>
      </w:r>
      <w:r>
        <w:rPr>
          <w:szCs w:val="23"/>
        </w:rPr>
        <w:t>ensstemmelse hermed.</w:t>
      </w:r>
    </w:p>
    <w:p w:rsidR="00B56FFE" w:rsidRPr="00215690" w:rsidRDefault="00B56FFE" w:rsidP="00B56FFE">
      <w:pPr>
        <w:pStyle w:val="Afsenderinfo"/>
      </w:pPr>
    </w:p>
    <w:p w:rsidR="00B56FFE" w:rsidRPr="00215690" w:rsidRDefault="00215690" w:rsidP="00B56FFE">
      <w:pPr>
        <w:pStyle w:val="Afsenderinfo"/>
      </w:pPr>
      <w:r w:rsidRPr="00215690">
        <w:t>Med venlig hilsen</w:t>
      </w:r>
    </w:p>
    <w:p w:rsidR="00B56FFE" w:rsidRPr="00215690" w:rsidRDefault="00B56FFE" w:rsidP="00B56FFE">
      <w:pPr>
        <w:pStyle w:val="Afsenderinfo"/>
      </w:pPr>
    </w:p>
    <w:p w:rsidR="00AC1961" w:rsidRPr="00215690" w:rsidRDefault="009F123A" w:rsidP="009F123A">
      <w:pPr>
        <w:pStyle w:val="Afsenderinfo"/>
      </w:pPr>
      <w:r>
        <w:t>[institution]</w:t>
      </w:r>
      <w:r w:rsidR="00B56FFE" w:rsidRPr="00215690">
        <w:t xml:space="preserve"> </w:t>
      </w:r>
    </w:p>
    <w:sectPr w:rsidR="00AC1961" w:rsidRPr="00215690" w:rsidSect="00FA28BF">
      <w:headerReference w:type="default" r:id="rId8"/>
      <w:headerReference w:type="first" r:id="rId9"/>
      <w:endnotePr>
        <w:numFmt w:val="decimal"/>
      </w:endnotePr>
      <w:pgSz w:w="11907" w:h="16840" w:code="9"/>
      <w:pgMar w:top="2125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01" w:rsidRDefault="00F71A01">
      <w:r>
        <w:separator/>
      </w:r>
    </w:p>
  </w:endnote>
  <w:endnote w:type="continuationSeparator" w:id="0">
    <w:p w:rsidR="00F71A01" w:rsidRDefault="00F7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01" w:rsidRPr="00757C29" w:rsidRDefault="00F71A01" w:rsidP="00757C29">
      <w:pPr>
        <w:pStyle w:val="FootnoteSeperator"/>
      </w:pPr>
    </w:p>
  </w:footnote>
  <w:footnote w:type="continuationSeparator" w:id="0">
    <w:p w:rsidR="00F71A01" w:rsidRDefault="00F7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61" w:rsidRPr="00433F79" w:rsidRDefault="0001343D" w:rsidP="00F32061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</w:r>
    <w:r w:rsidR="00215690">
      <w:rPr>
        <w:rStyle w:val="Sidetal"/>
      </w:rPr>
      <w:t>Side</w:t>
    </w:r>
    <w:r w:rsidR="00F32061" w:rsidRPr="00433F79">
      <w:rPr>
        <w:rStyle w:val="Sidetal"/>
      </w:rPr>
      <w:t xml:space="preserve"> </w:t>
    </w:r>
    <w:r w:rsidR="00F32061" w:rsidRPr="00433F79">
      <w:rPr>
        <w:rStyle w:val="Sidetal"/>
      </w:rPr>
      <w:fldChar w:fldCharType="begin"/>
    </w:r>
    <w:r w:rsidR="00F32061" w:rsidRPr="00433F79">
      <w:rPr>
        <w:rStyle w:val="Sidetal"/>
      </w:rPr>
      <w:instrText xml:space="preserve"> PAGE </w:instrText>
    </w:r>
    <w:r w:rsidR="00F32061" w:rsidRPr="00433F79">
      <w:rPr>
        <w:rStyle w:val="Sidetal"/>
      </w:rPr>
      <w:fldChar w:fldCharType="separate"/>
    </w:r>
    <w:r w:rsidR="000328E5">
      <w:rPr>
        <w:rStyle w:val="Sidetal"/>
        <w:noProof/>
      </w:rPr>
      <w:t>2</w:t>
    </w:r>
    <w:r w:rsidR="00F32061" w:rsidRPr="00433F79">
      <w:rPr>
        <w:rStyle w:val="Sidetal"/>
      </w:rPr>
      <w:fldChar w:fldCharType="end"/>
    </w:r>
    <w:r w:rsidR="00F32061" w:rsidRPr="00433F79">
      <w:rPr>
        <w:rStyle w:val="Sidetal"/>
      </w:rPr>
      <w:t xml:space="preserve"> </w:t>
    </w:r>
    <w:r w:rsidR="00215690">
      <w:rPr>
        <w:rStyle w:val="Sidetal"/>
      </w:rPr>
      <w:t>af</w:t>
    </w:r>
    <w:r w:rsidR="00F32061" w:rsidRPr="00433F79">
      <w:rPr>
        <w:rStyle w:val="Sidetal"/>
      </w:rPr>
      <w:t xml:space="preserve"> </w:t>
    </w:r>
    <w:r w:rsidR="00F32061" w:rsidRPr="00433F79">
      <w:rPr>
        <w:rStyle w:val="Sidetal"/>
      </w:rPr>
      <w:fldChar w:fldCharType="begin"/>
    </w:r>
    <w:r w:rsidR="00F32061" w:rsidRPr="00433F79">
      <w:rPr>
        <w:rStyle w:val="Sidetal"/>
      </w:rPr>
      <w:instrText xml:space="preserve"> </w:instrText>
    </w:r>
    <w:r w:rsidR="00F32061">
      <w:rPr>
        <w:rStyle w:val="Sidetal"/>
      </w:rPr>
      <w:instrText>NUMPAGES</w:instrText>
    </w:r>
    <w:r w:rsidR="00F32061" w:rsidRPr="00433F79">
      <w:rPr>
        <w:rStyle w:val="Sidetal"/>
      </w:rPr>
      <w:instrText xml:space="preserve"> </w:instrText>
    </w:r>
    <w:r w:rsidR="00F32061" w:rsidRPr="00433F79">
      <w:rPr>
        <w:rStyle w:val="Sidetal"/>
      </w:rPr>
      <w:fldChar w:fldCharType="separate"/>
    </w:r>
    <w:r w:rsidR="000328E5">
      <w:rPr>
        <w:rStyle w:val="Sidetal"/>
        <w:noProof/>
      </w:rPr>
      <w:t>2</w:t>
    </w:r>
    <w:r w:rsidR="00F32061" w:rsidRPr="00433F79">
      <w:rPr>
        <w:rStyle w:val="Sidetal"/>
      </w:rPr>
      <w:fldChar w:fldCharType="end"/>
    </w:r>
  </w:p>
  <w:p w:rsidR="007C2BE5" w:rsidRPr="007C2BE5" w:rsidRDefault="007C2BE5" w:rsidP="007C2BE5">
    <w:pPr>
      <w:pStyle w:val="Sidehoved"/>
    </w:pP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4E" w:rsidRDefault="00215690" w:rsidP="001D514E">
    <w:pPr>
      <w:pStyle w:val="Sidehoved"/>
    </w:pPr>
    <w:r>
      <w:rPr>
        <w:noProof/>
      </w:rPr>
      <w:t xml:space="preserve">Skabelon for </w:t>
    </w:r>
    <w:r w:rsidR="00324B91">
      <w:rPr>
        <w:noProof/>
      </w:rPr>
      <w:t xml:space="preserve">1. </w:t>
    </w:r>
    <w:r>
      <w:rPr>
        <w:noProof/>
      </w:rPr>
      <w:t>meddelelse efter § 6</w:t>
    </w:r>
    <w:r w:rsidR="004B4A36">
      <w:rPr>
        <w:noProof/>
      </w:rPr>
      <w:t>, stk. 2</w:t>
    </w:r>
    <w:r w:rsidR="007D560B">
      <w:rPr>
        <w:noProof/>
      </w:rPr>
      <w:t>, i lov om varsling m.v. i forbindelse med afskedigelser af større omfang</w:t>
    </w:r>
  </w:p>
  <w:p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8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9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12"/>
  </w:num>
  <w:num w:numId="18">
    <w:abstractNumId w:val="14"/>
  </w:num>
  <w:num w:numId="19">
    <w:abstractNumId w:val="29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21"/>
  </w:num>
  <w:num w:numId="30">
    <w:abstractNumId w:val="23"/>
  </w:num>
  <w:num w:numId="31">
    <w:abstractNumId w:val="19"/>
  </w:num>
  <w:num w:numId="32">
    <w:abstractNumId w:val="10"/>
  </w:num>
  <w:num w:numId="33">
    <w:abstractNumId w:val="26"/>
  </w:num>
  <w:num w:numId="34">
    <w:abstractNumId w:val="28"/>
  </w:num>
  <w:num w:numId="35">
    <w:abstractNumId w:val="27"/>
  </w:num>
  <w:num w:numId="36">
    <w:abstractNumId w:val="15"/>
  </w:num>
  <w:num w:numId="37">
    <w:abstractNumId w:val="11"/>
  </w:num>
  <w:num w:numId="38">
    <w:abstractNumId w:val="10"/>
  </w:num>
  <w:num w:numId="39">
    <w:abstractNumId w:val="26"/>
  </w:num>
  <w:num w:numId="40">
    <w:abstractNumId w:val="15"/>
  </w:num>
  <w:num w:numId="41">
    <w:abstractNumId w:val="1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90"/>
    <w:rsid w:val="000035B8"/>
    <w:rsid w:val="0001343D"/>
    <w:rsid w:val="000146A7"/>
    <w:rsid w:val="00015A47"/>
    <w:rsid w:val="00025BAB"/>
    <w:rsid w:val="000328E5"/>
    <w:rsid w:val="000421D4"/>
    <w:rsid w:val="00051A09"/>
    <w:rsid w:val="00054099"/>
    <w:rsid w:val="00066058"/>
    <w:rsid w:val="000769DC"/>
    <w:rsid w:val="000A514C"/>
    <w:rsid w:val="000B0DAA"/>
    <w:rsid w:val="000D6E63"/>
    <w:rsid w:val="000E5196"/>
    <w:rsid w:val="000F0A2D"/>
    <w:rsid w:val="00107B13"/>
    <w:rsid w:val="00110C22"/>
    <w:rsid w:val="00121425"/>
    <w:rsid w:val="0012489C"/>
    <w:rsid w:val="00126461"/>
    <w:rsid w:val="00126D4A"/>
    <w:rsid w:val="00134F30"/>
    <w:rsid w:val="001452B9"/>
    <w:rsid w:val="00153477"/>
    <w:rsid w:val="001601FA"/>
    <w:rsid w:val="001619DE"/>
    <w:rsid w:val="00174E25"/>
    <w:rsid w:val="00176ADD"/>
    <w:rsid w:val="00186F7F"/>
    <w:rsid w:val="00192812"/>
    <w:rsid w:val="001B007C"/>
    <w:rsid w:val="001B3B57"/>
    <w:rsid w:val="001D3B41"/>
    <w:rsid w:val="001D514E"/>
    <w:rsid w:val="001E0B84"/>
    <w:rsid w:val="001E1205"/>
    <w:rsid w:val="001E690A"/>
    <w:rsid w:val="001F2F61"/>
    <w:rsid w:val="001F3C6A"/>
    <w:rsid w:val="00215690"/>
    <w:rsid w:val="00216BE3"/>
    <w:rsid w:val="00216DE7"/>
    <w:rsid w:val="002171DE"/>
    <w:rsid w:val="0023571C"/>
    <w:rsid w:val="00237AEB"/>
    <w:rsid w:val="0024414D"/>
    <w:rsid w:val="00253AE3"/>
    <w:rsid w:val="002568FF"/>
    <w:rsid w:val="00270BA3"/>
    <w:rsid w:val="00276616"/>
    <w:rsid w:val="00277DAC"/>
    <w:rsid w:val="002800B3"/>
    <w:rsid w:val="002809EF"/>
    <w:rsid w:val="00286E98"/>
    <w:rsid w:val="00295ADC"/>
    <w:rsid w:val="002A00A7"/>
    <w:rsid w:val="002A105A"/>
    <w:rsid w:val="002A1440"/>
    <w:rsid w:val="002A7D05"/>
    <w:rsid w:val="002C4167"/>
    <w:rsid w:val="002E27E2"/>
    <w:rsid w:val="002E326D"/>
    <w:rsid w:val="002E7918"/>
    <w:rsid w:val="002F2D9E"/>
    <w:rsid w:val="002F5043"/>
    <w:rsid w:val="00301857"/>
    <w:rsid w:val="0030480A"/>
    <w:rsid w:val="0031429E"/>
    <w:rsid w:val="0031449D"/>
    <w:rsid w:val="00324B91"/>
    <w:rsid w:val="00326A86"/>
    <w:rsid w:val="0034658C"/>
    <w:rsid w:val="00346E94"/>
    <w:rsid w:val="003548B9"/>
    <w:rsid w:val="00355FB2"/>
    <w:rsid w:val="00361AEA"/>
    <w:rsid w:val="00362503"/>
    <w:rsid w:val="00380146"/>
    <w:rsid w:val="003816E1"/>
    <w:rsid w:val="003824DD"/>
    <w:rsid w:val="003A55DF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24AED"/>
    <w:rsid w:val="0043074C"/>
    <w:rsid w:val="00433FF8"/>
    <w:rsid w:val="004357F5"/>
    <w:rsid w:val="004628D9"/>
    <w:rsid w:val="00476B67"/>
    <w:rsid w:val="004922D5"/>
    <w:rsid w:val="00493EAD"/>
    <w:rsid w:val="004B006B"/>
    <w:rsid w:val="004B1EE2"/>
    <w:rsid w:val="004B4A36"/>
    <w:rsid w:val="004B5763"/>
    <w:rsid w:val="004C3DF7"/>
    <w:rsid w:val="004F1368"/>
    <w:rsid w:val="005001B3"/>
    <w:rsid w:val="00504494"/>
    <w:rsid w:val="00527676"/>
    <w:rsid w:val="00545F55"/>
    <w:rsid w:val="00556DFB"/>
    <w:rsid w:val="00560FFF"/>
    <w:rsid w:val="005622B9"/>
    <w:rsid w:val="00564020"/>
    <w:rsid w:val="00570BB3"/>
    <w:rsid w:val="005802EE"/>
    <w:rsid w:val="005905DD"/>
    <w:rsid w:val="005A0090"/>
    <w:rsid w:val="005A4E29"/>
    <w:rsid w:val="005A6C22"/>
    <w:rsid w:val="005B30D2"/>
    <w:rsid w:val="005B7FEC"/>
    <w:rsid w:val="005C3091"/>
    <w:rsid w:val="005E5759"/>
    <w:rsid w:val="005E6CB9"/>
    <w:rsid w:val="005E7597"/>
    <w:rsid w:val="005F200E"/>
    <w:rsid w:val="0060167C"/>
    <w:rsid w:val="006267A6"/>
    <w:rsid w:val="00631085"/>
    <w:rsid w:val="0063291D"/>
    <w:rsid w:val="00636501"/>
    <w:rsid w:val="00640A6B"/>
    <w:rsid w:val="0066039F"/>
    <w:rsid w:val="00662B73"/>
    <w:rsid w:val="00663BB2"/>
    <w:rsid w:val="00687E27"/>
    <w:rsid w:val="006923D6"/>
    <w:rsid w:val="006A1562"/>
    <w:rsid w:val="006A4614"/>
    <w:rsid w:val="006D3599"/>
    <w:rsid w:val="006E30FE"/>
    <w:rsid w:val="006E45B5"/>
    <w:rsid w:val="006E694D"/>
    <w:rsid w:val="00700CBF"/>
    <w:rsid w:val="00711522"/>
    <w:rsid w:val="00714F56"/>
    <w:rsid w:val="007240BF"/>
    <w:rsid w:val="0073336A"/>
    <w:rsid w:val="00736658"/>
    <w:rsid w:val="00751A9F"/>
    <w:rsid w:val="00757C29"/>
    <w:rsid w:val="00760BFD"/>
    <w:rsid w:val="0078387E"/>
    <w:rsid w:val="00793F0A"/>
    <w:rsid w:val="007955B4"/>
    <w:rsid w:val="00796D94"/>
    <w:rsid w:val="007B3F35"/>
    <w:rsid w:val="007B6BFF"/>
    <w:rsid w:val="007C2199"/>
    <w:rsid w:val="007C2BE5"/>
    <w:rsid w:val="007C3256"/>
    <w:rsid w:val="007D3AE2"/>
    <w:rsid w:val="007D560B"/>
    <w:rsid w:val="007E79D8"/>
    <w:rsid w:val="007E7EF4"/>
    <w:rsid w:val="007F5A3A"/>
    <w:rsid w:val="00800305"/>
    <w:rsid w:val="008262C7"/>
    <w:rsid w:val="00830FBF"/>
    <w:rsid w:val="00833E3E"/>
    <w:rsid w:val="00841F21"/>
    <w:rsid w:val="00853DEF"/>
    <w:rsid w:val="00856F03"/>
    <w:rsid w:val="008632C9"/>
    <w:rsid w:val="00863559"/>
    <w:rsid w:val="00893755"/>
    <w:rsid w:val="008976F4"/>
    <w:rsid w:val="008A7EBA"/>
    <w:rsid w:val="008B0A0F"/>
    <w:rsid w:val="008D0573"/>
    <w:rsid w:val="008D1806"/>
    <w:rsid w:val="008D1A60"/>
    <w:rsid w:val="008D21AE"/>
    <w:rsid w:val="008E4CCC"/>
    <w:rsid w:val="0090224A"/>
    <w:rsid w:val="00903DB7"/>
    <w:rsid w:val="00904A00"/>
    <w:rsid w:val="00906833"/>
    <w:rsid w:val="0091569A"/>
    <w:rsid w:val="00923187"/>
    <w:rsid w:val="0092707D"/>
    <w:rsid w:val="00927F30"/>
    <w:rsid w:val="00930E78"/>
    <w:rsid w:val="00932E0F"/>
    <w:rsid w:val="0094184E"/>
    <w:rsid w:val="009462E1"/>
    <w:rsid w:val="009508BA"/>
    <w:rsid w:val="00952CE6"/>
    <w:rsid w:val="009565C2"/>
    <w:rsid w:val="00957922"/>
    <w:rsid w:val="0096003B"/>
    <w:rsid w:val="00960482"/>
    <w:rsid w:val="009606D3"/>
    <w:rsid w:val="00961E68"/>
    <w:rsid w:val="00963F43"/>
    <w:rsid w:val="00985C7E"/>
    <w:rsid w:val="00987FE3"/>
    <w:rsid w:val="009A06B6"/>
    <w:rsid w:val="009C28EF"/>
    <w:rsid w:val="009C3A4A"/>
    <w:rsid w:val="009D3340"/>
    <w:rsid w:val="009D3457"/>
    <w:rsid w:val="009F123A"/>
    <w:rsid w:val="009F27A2"/>
    <w:rsid w:val="00A00987"/>
    <w:rsid w:val="00A043B2"/>
    <w:rsid w:val="00A04B82"/>
    <w:rsid w:val="00A068FD"/>
    <w:rsid w:val="00A260A8"/>
    <w:rsid w:val="00A42BEC"/>
    <w:rsid w:val="00A4417B"/>
    <w:rsid w:val="00A62A8C"/>
    <w:rsid w:val="00A64FA6"/>
    <w:rsid w:val="00A72B6E"/>
    <w:rsid w:val="00A83B3A"/>
    <w:rsid w:val="00AB233B"/>
    <w:rsid w:val="00AC1961"/>
    <w:rsid w:val="00AC3931"/>
    <w:rsid w:val="00B12394"/>
    <w:rsid w:val="00B1553D"/>
    <w:rsid w:val="00B22FB7"/>
    <w:rsid w:val="00B45AE1"/>
    <w:rsid w:val="00B46220"/>
    <w:rsid w:val="00B568F9"/>
    <w:rsid w:val="00B56FFE"/>
    <w:rsid w:val="00B61F7E"/>
    <w:rsid w:val="00B64909"/>
    <w:rsid w:val="00B6560D"/>
    <w:rsid w:val="00B65D23"/>
    <w:rsid w:val="00B71753"/>
    <w:rsid w:val="00B738EE"/>
    <w:rsid w:val="00B73D8F"/>
    <w:rsid w:val="00B77CF3"/>
    <w:rsid w:val="00B91E7D"/>
    <w:rsid w:val="00B92E23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670F"/>
    <w:rsid w:val="00BE7FBE"/>
    <w:rsid w:val="00C02F49"/>
    <w:rsid w:val="00C046A5"/>
    <w:rsid w:val="00C15BD1"/>
    <w:rsid w:val="00C27E26"/>
    <w:rsid w:val="00C37040"/>
    <w:rsid w:val="00C4089D"/>
    <w:rsid w:val="00C6106A"/>
    <w:rsid w:val="00C64105"/>
    <w:rsid w:val="00C769F5"/>
    <w:rsid w:val="00C86752"/>
    <w:rsid w:val="00C928F6"/>
    <w:rsid w:val="00C9424D"/>
    <w:rsid w:val="00CA0509"/>
    <w:rsid w:val="00CA107F"/>
    <w:rsid w:val="00CB2E97"/>
    <w:rsid w:val="00CD0784"/>
    <w:rsid w:val="00CD386D"/>
    <w:rsid w:val="00CE0A9C"/>
    <w:rsid w:val="00CF32A7"/>
    <w:rsid w:val="00CF367C"/>
    <w:rsid w:val="00CF406B"/>
    <w:rsid w:val="00D0311D"/>
    <w:rsid w:val="00D148B9"/>
    <w:rsid w:val="00D2330A"/>
    <w:rsid w:val="00D271E6"/>
    <w:rsid w:val="00D277C9"/>
    <w:rsid w:val="00D27834"/>
    <w:rsid w:val="00D3791D"/>
    <w:rsid w:val="00D416A3"/>
    <w:rsid w:val="00D614D4"/>
    <w:rsid w:val="00D72BA3"/>
    <w:rsid w:val="00D7677C"/>
    <w:rsid w:val="00D773E1"/>
    <w:rsid w:val="00D951C0"/>
    <w:rsid w:val="00DA25E7"/>
    <w:rsid w:val="00DA4339"/>
    <w:rsid w:val="00DB6EA5"/>
    <w:rsid w:val="00DC0CCF"/>
    <w:rsid w:val="00DC3E1B"/>
    <w:rsid w:val="00DD1396"/>
    <w:rsid w:val="00DD545E"/>
    <w:rsid w:val="00DE4639"/>
    <w:rsid w:val="00DE6A38"/>
    <w:rsid w:val="00E02094"/>
    <w:rsid w:val="00E14B72"/>
    <w:rsid w:val="00E25227"/>
    <w:rsid w:val="00E41636"/>
    <w:rsid w:val="00E43769"/>
    <w:rsid w:val="00E51AD2"/>
    <w:rsid w:val="00E527AC"/>
    <w:rsid w:val="00E663F0"/>
    <w:rsid w:val="00E66901"/>
    <w:rsid w:val="00E75D8F"/>
    <w:rsid w:val="00E9513F"/>
    <w:rsid w:val="00EC1653"/>
    <w:rsid w:val="00EC3A2D"/>
    <w:rsid w:val="00ED59B0"/>
    <w:rsid w:val="00EE1C0D"/>
    <w:rsid w:val="00EE3EB3"/>
    <w:rsid w:val="00EE6B61"/>
    <w:rsid w:val="00EF1556"/>
    <w:rsid w:val="00EF36FB"/>
    <w:rsid w:val="00EF5F89"/>
    <w:rsid w:val="00F32061"/>
    <w:rsid w:val="00F35D5E"/>
    <w:rsid w:val="00F36D9B"/>
    <w:rsid w:val="00F506B6"/>
    <w:rsid w:val="00F51EDF"/>
    <w:rsid w:val="00F6027F"/>
    <w:rsid w:val="00F62D1C"/>
    <w:rsid w:val="00F71A01"/>
    <w:rsid w:val="00F75C2B"/>
    <w:rsid w:val="00F76766"/>
    <w:rsid w:val="00F82D3E"/>
    <w:rsid w:val="00F8790A"/>
    <w:rsid w:val="00FA0CE8"/>
    <w:rsid w:val="00FA28BF"/>
    <w:rsid w:val="00FC3A0F"/>
    <w:rsid w:val="00FC5C78"/>
    <w:rsid w:val="00FD08FA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7947\appdata\roaming\microsoft\templates\WordEngineTemplates\Brev.dotm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2</Pages>
  <Words>254</Words>
  <Characters>1694</Characters>
  <Application>Microsoft Office Word</Application>
  <DocSecurity>0</DocSecurity>
  <PresentationFormat/>
  <Lines>39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Manager/>
  <Company/>
  <LinksUpToDate>false</LinksUpToDate>
  <CharactersWithSpaces>1931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4</cp:revision>
  <dcterms:created xsi:type="dcterms:W3CDTF">2016-01-06T14:21:00Z</dcterms:created>
  <dcterms:modified xsi:type="dcterms:W3CDTF">2016-01-06T14:21:00Z</dcterms:modified>
  <cp:category/>
  <cp:contentStatus/>
  <dc:language/>
  <cp:version/>
</cp:coreProperties>
</file>