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974"/>
        <w:gridCol w:w="5277"/>
        <w:gridCol w:w="392"/>
        <w:gridCol w:w="1974"/>
      </w:tblGrid>
      <w:tr w:rsidR="00947B8B" w:rsidRPr="001234AF" w:rsidTr="00B56FFE">
        <w:trPr>
          <w:gridAfter w:val="3"/>
          <w:wAfter w:w="7643" w:type="dxa"/>
          <w:trHeight w:val="210"/>
        </w:trPr>
        <w:tc>
          <w:tcPr>
            <w:tcW w:w="392" w:type="dxa"/>
          </w:tcPr>
          <w:p w:rsidR="00947B8B" w:rsidRPr="001234AF" w:rsidRDefault="00947B8B" w:rsidP="007C2BE5">
            <w:pPr>
              <w:pStyle w:val="Template-SmallAddress"/>
            </w:pPr>
            <w:bookmarkStart w:id="0" w:name="_GoBack"/>
            <w:bookmarkEnd w:id="0"/>
          </w:p>
        </w:tc>
        <w:tc>
          <w:tcPr>
            <w:tcW w:w="1974" w:type="dxa"/>
          </w:tcPr>
          <w:p w:rsidR="00947B8B" w:rsidRPr="001234AF" w:rsidRDefault="00947B8B" w:rsidP="007C2BE5">
            <w:pPr>
              <w:pStyle w:val="Template-SmallAddress"/>
            </w:pPr>
          </w:p>
        </w:tc>
      </w:tr>
      <w:tr w:rsidR="00D72BA3" w:rsidRPr="001234AF" w:rsidTr="00B56FFE">
        <w:trPr>
          <w:trHeight w:hRule="exact" w:val="3119"/>
        </w:trPr>
        <w:tc>
          <w:tcPr>
            <w:tcW w:w="7643" w:type="dxa"/>
            <w:gridSpan w:val="3"/>
          </w:tcPr>
          <w:p w:rsidR="001234AF" w:rsidRDefault="001234AF" w:rsidP="00EC1653">
            <w:pPr>
              <w:spacing w:after="0"/>
            </w:pPr>
            <w:r>
              <w:t>[Til Arbejdsmarkedskontor Øst</w:t>
            </w:r>
          </w:p>
          <w:p w:rsidR="00F7552D" w:rsidRPr="00215690" w:rsidRDefault="001234AF" w:rsidP="00F7552D">
            <w:pPr>
              <w:spacing w:after="0"/>
            </w:pPr>
            <w:r>
              <w:t xml:space="preserve">Genpart til </w:t>
            </w:r>
            <w:r w:rsidR="00DD6A7C">
              <w:t>ansatte</w:t>
            </w:r>
            <w:r w:rsidR="00F7552D" w:rsidRPr="00215690">
              <w:t xml:space="preserve"> på virksomheden </w:t>
            </w:r>
          </w:p>
          <w:p w:rsidR="00D72BA3" w:rsidRPr="001234AF" w:rsidRDefault="00F7552D" w:rsidP="00DD6A7C">
            <w:pPr>
              <w:spacing w:after="0"/>
            </w:pPr>
            <w:r w:rsidRPr="00215690">
              <w:t xml:space="preserve">eller disses </w:t>
            </w:r>
            <w:r w:rsidR="001234AF">
              <w:t>repræsentanter</w:t>
            </w:r>
            <w:r w:rsidR="00DD6A7C">
              <w:t>, såfremt sådanne er valgt eller udpeget</w:t>
            </w:r>
            <w:r w:rsidR="001234AF">
              <w:t>]</w:t>
            </w:r>
          </w:p>
        </w:tc>
        <w:tc>
          <w:tcPr>
            <w:tcW w:w="392" w:type="dxa"/>
          </w:tcPr>
          <w:p w:rsidR="00D72BA3" w:rsidRPr="001234AF" w:rsidRDefault="00D72BA3" w:rsidP="00D649B2"/>
        </w:tc>
        <w:tc>
          <w:tcPr>
            <w:tcW w:w="1974" w:type="dxa"/>
          </w:tcPr>
          <w:p w:rsidR="00D72BA3" w:rsidRPr="001234AF" w:rsidRDefault="001234AF" w:rsidP="001234AF">
            <w:pPr>
              <w:pStyle w:val="Template-Dato"/>
            </w:pPr>
            <w:r>
              <w:t>[dato]</w:t>
            </w:r>
            <w:r w:rsidRPr="001234AF">
              <w:rPr>
                <w:vanish/>
              </w:rPr>
              <w:t xml:space="preserve"> J.nr.</w:t>
            </w:r>
            <w:r w:rsidR="00D72BA3" w:rsidRPr="001234AF">
              <w:rPr>
                <w:vanish/>
              </w:rPr>
              <w:t xml:space="preserve"> </w:t>
            </w:r>
            <w:r w:rsidR="00B77CF3" w:rsidRPr="001234AF">
              <w:rPr>
                <w:vanish/>
              </w:rPr>
              <w:t xml:space="preserve"> </w:t>
            </w:r>
          </w:p>
        </w:tc>
      </w:tr>
    </w:tbl>
    <w:p w:rsidR="001234AF" w:rsidRDefault="00DD6A7C" w:rsidP="00B56FFE">
      <w:r>
        <w:t>Der henvises til [institutionen]s</w:t>
      </w:r>
      <w:r w:rsidR="001234AF">
        <w:t xml:space="preserve"> brev af [dato], hvormed fulgte kopi af den meddelelse, som </w:t>
      </w:r>
      <w:r>
        <w:t xml:space="preserve">[institutionen]s </w:t>
      </w:r>
      <w:r w:rsidR="001234AF">
        <w:t>[lønmodtagere på virksomheden/</w:t>
      </w:r>
      <w:r>
        <w:t>medarbejder</w:t>
      </w:r>
      <w:r w:rsidR="001234AF">
        <w:t xml:space="preserve">repræsentanter] modtog til brug </w:t>
      </w:r>
      <w:r>
        <w:t>for</w:t>
      </w:r>
      <w:r w:rsidR="001234AF">
        <w:t xml:space="preserve"> forhandling</w:t>
      </w:r>
      <w:r>
        <w:t xml:space="preserve"> i henhold til § 5</w:t>
      </w:r>
      <w:r w:rsidR="001234AF">
        <w:t>, jf. § 6, stk. 2</w:t>
      </w:r>
      <w:r w:rsidR="00947B8B">
        <w:t>,</w:t>
      </w:r>
      <w:r w:rsidR="001234AF">
        <w:t xml:space="preserve"> i lov om varsling </w:t>
      </w:r>
      <w:r w:rsidR="001E7CA9">
        <w:t xml:space="preserve">m.v. </w:t>
      </w:r>
      <w:r w:rsidR="001234AF">
        <w:t>i forbindelse med afskedigelser af større omfang.</w:t>
      </w:r>
    </w:p>
    <w:p w:rsidR="001234AF" w:rsidRDefault="001234AF" w:rsidP="00B56FFE">
      <w:r>
        <w:t xml:space="preserve">Til </w:t>
      </w:r>
      <w:r w:rsidR="001E7CA9">
        <w:t>Arbejdsmarkedsr</w:t>
      </w:r>
      <w:r>
        <w:t xml:space="preserve">ådets orientering kan det oplyses, at der efterfølgende har været afholdt forhandlinger med </w:t>
      </w:r>
      <w:r w:rsidR="00DD6A7C">
        <w:t>medarbejder</w:t>
      </w:r>
      <w:r>
        <w:t>repræsentanterne, og at disse forhandlinger nu er afsluttet. Der vedlægges en kopi af forhandlingsmødereferatet.</w:t>
      </w:r>
    </w:p>
    <w:p w:rsidR="001234AF" w:rsidRDefault="001234AF" w:rsidP="00B56FFE">
      <w:r>
        <w:t>Det skal meddeles, at afskedigelser med tilbud om ge</w:t>
      </w:r>
      <w:r w:rsidR="00947B8B">
        <w:t>nansættelse i større omfang ikke</w:t>
      </w:r>
      <w:r>
        <w:t xml:space="preserve"> kan undgås.</w:t>
      </w:r>
    </w:p>
    <w:p w:rsidR="001234AF" w:rsidRDefault="001E7CA9" w:rsidP="00B56FFE">
      <w:r>
        <w:t>[Institutionen]</w:t>
      </w:r>
      <w:r w:rsidR="001234AF">
        <w:t xml:space="preserve"> beskæftiger normalt i alt [x] lønmodtagere, og </w:t>
      </w:r>
      <w:r w:rsidR="00DD6A7C">
        <w:t>[</w:t>
      </w:r>
      <w:r w:rsidR="001234AF">
        <w:t>[x] heraf</w:t>
      </w:r>
      <w:r w:rsidR="00DD6A7C">
        <w:t>/alle]</w:t>
      </w:r>
      <w:r w:rsidR="001234AF">
        <w:t xml:space="preserve"> påtænkes afskediget med tilbud om genansættelse</w:t>
      </w:r>
      <w:r w:rsidR="00947B8B">
        <w:t xml:space="preserve"> som led i, at [institution] skal flytte fra [a] til [b].</w:t>
      </w:r>
    </w:p>
    <w:p w:rsidR="00947B8B" w:rsidRDefault="00947B8B" w:rsidP="00947B8B">
      <w:pPr>
        <w:rPr>
          <w:szCs w:val="23"/>
        </w:rPr>
      </w:pPr>
      <w:r>
        <w:rPr>
          <w:szCs w:val="23"/>
        </w:rPr>
        <w:t>Afskedigelser med tilbud om genansættelse i det nævnte omfang</w:t>
      </w:r>
      <w:r w:rsidRPr="002809EF">
        <w:rPr>
          <w:szCs w:val="23"/>
        </w:rPr>
        <w:t xml:space="preserve"> </w:t>
      </w:r>
      <w:r>
        <w:rPr>
          <w:szCs w:val="23"/>
        </w:rPr>
        <w:t>forventes at ske over en periode på [x] dage.</w:t>
      </w:r>
    </w:p>
    <w:p w:rsidR="00947B8B" w:rsidRPr="00215690" w:rsidRDefault="00947B8B" w:rsidP="00947B8B">
      <w:r>
        <w:rPr>
          <w:szCs w:val="23"/>
        </w:rPr>
        <w:t>Ovenstående oplysninger samt oplysninger, som fremkommer under forhandlingerne vedrørende påtænkte afskedigelser, er fortrolige og skal behandles i overensstemmelse hermed.</w:t>
      </w:r>
    </w:p>
    <w:p w:rsidR="00947B8B" w:rsidRDefault="00947B8B" w:rsidP="00B56FFE">
      <w:r>
        <w:t xml:space="preserve">Kopi af dette brev er samtidig hermed sendt til </w:t>
      </w:r>
      <w:r w:rsidR="00DD6A7C">
        <w:t>medarbejder</w:t>
      </w:r>
      <w:r>
        <w:t>repræsentanterne</w:t>
      </w:r>
      <w:r w:rsidR="001E7CA9">
        <w:t>.</w:t>
      </w:r>
    </w:p>
    <w:p w:rsidR="00B56FFE" w:rsidRPr="001234AF" w:rsidRDefault="00B56FFE" w:rsidP="00B56FFE">
      <w:pPr>
        <w:pStyle w:val="Afsenderinfo"/>
      </w:pPr>
    </w:p>
    <w:p w:rsidR="00B56FFE" w:rsidRPr="001234AF" w:rsidRDefault="001234AF" w:rsidP="00B56FFE">
      <w:pPr>
        <w:pStyle w:val="Afsenderinfo"/>
      </w:pPr>
      <w:r w:rsidRPr="001234AF">
        <w:t>Med venlig hilsen</w:t>
      </w:r>
    </w:p>
    <w:p w:rsidR="00B56FFE" w:rsidRPr="001234AF" w:rsidRDefault="00B56FFE" w:rsidP="00B56FFE">
      <w:pPr>
        <w:pStyle w:val="Afsenderinfo"/>
      </w:pPr>
    </w:p>
    <w:p w:rsidR="00AC1961" w:rsidRPr="001234AF" w:rsidRDefault="001234AF" w:rsidP="001234AF">
      <w:pPr>
        <w:pStyle w:val="Afsenderinfo"/>
      </w:pPr>
      <w:r>
        <w:t>[institution]</w:t>
      </w:r>
      <w:r w:rsidR="00B56FFE" w:rsidRPr="001234AF">
        <w:t xml:space="preserve"> </w:t>
      </w:r>
    </w:p>
    <w:sectPr w:rsidR="00AC1961" w:rsidRPr="001234AF" w:rsidSect="00FA28BF">
      <w:headerReference w:type="default" r:id="rId7"/>
      <w:headerReference w:type="first" r:id="rId8"/>
      <w:endnotePr>
        <w:numFmt w:val="decimal"/>
      </w:endnotePr>
      <w:pgSz w:w="11907" w:h="16840" w:code="9"/>
      <w:pgMar w:top="2125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F3" w:rsidRDefault="000672F3">
      <w:r>
        <w:separator/>
      </w:r>
    </w:p>
  </w:endnote>
  <w:endnote w:type="continuationSeparator" w:id="0">
    <w:p w:rsidR="000672F3" w:rsidRDefault="0006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F3" w:rsidRPr="00757C29" w:rsidRDefault="000672F3" w:rsidP="00757C29">
      <w:pPr>
        <w:pStyle w:val="FootnoteSeperator"/>
      </w:pPr>
    </w:p>
  </w:footnote>
  <w:footnote w:type="continuationSeparator" w:id="0">
    <w:p w:rsidR="000672F3" w:rsidRDefault="0006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61" w:rsidRPr="00433F79" w:rsidRDefault="0001343D" w:rsidP="00F32061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</w:r>
    <w:r w:rsidR="001234AF">
      <w:rPr>
        <w:rStyle w:val="Sidetal"/>
      </w:rPr>
      <w:t>Side</w:t>
    </w:r>
    <w:r w:rsidR="00F32061" w:rsidRPr="00433F79">
      <w:rPr>
        <w:rStyle w:val="Sidetal"/>
      </w:rPr>
      <w:t xml:space="preserve"> </w:t>
    </w:r>
    <w:r w:rsidR="00F32061" w:rsidRPr="00433F79">
      <w:rPr>
        <w:rStyle w:val="Sidetal"/>
      </w:rPr>
      <w:fldChar w:fldCharType="begin"/>
    </w:r>
    <w:r w:rsidR="00F32061" w:rsidRPr="00433F79">
      <w:rPr>
        <w:rStyle w:val="Sidetal"/>
      </w:rPr>
      <w:instrText xml:space="preserve"> PAGE </w:instrText>
    </w:r>
    <w:r w:rsidR="00F32061" w:rsidRPr="00433F79">
      <w:rPr>
        <w:rStyle w:val="Sidetal"/>
      </w:rPr>
      <w:fldChar w:fldCharType="separate"/>
    </w:r>
    <w:r w:rsidR="001234AF">
      <w:rPr>
        <w:rStyle w:val="Sidetal"/>
        <w:noProof/>
      </w:rPr>
      <w:t>1</w:t>
    </w:r>
    <w:r w:rsidR="00F32061" w:rsidRPr="00433F79">
      <w:rPr>
        <w:rStyle w:val="Sidetal"/>
      </w:rPr>
      <w:fldChar w:fldCharType="end"/>
    </w:r>
    <w:r w:rsidR="00F32061" w:rsidRPr="00433F79">
      <w:rPr>
        <w:rStyle w:val="Sidetal"/>
      </w:rPr>
      <w:t xml:space="preserve"> </w:t>
    </w:r>
    <w:r w:rsidR="001234AF">
      <w:rPr>
        <w:rStyle w:val="Sidetal"/>
      </w:rPr>
      <w:t>af</w:t>
    </w:r>
    <w:r w:rsidR="00F32061" w:rsidRPr="00433F79">
      <w:rPr>
        <w:rStyle w:val="Sidetal"/>
      </w:rPr>
      <w:t xml:space="preserve"> </w:t>
    </w:r>
    <w:r w:rsidR="00F32061" w:rsidRPr="00433F79">
      <w:rPr>
        <w:rStyle w:val="Sidetal"/>
      </w:rPr>
      <w:fldChar w:fldCharType="begin"/>
    </w:r>
    <w:r w:rsidR="00F32061" w:rsidRPr="00433F79">
      <w:rPr>
        <w:rStyle w:val="Sidetal"/>
      </w:rPr>
      <w:instrText xml:space="preserve"> </w:instrText>
    </w:r>
    <w:r w:rsidR="00F32061">
      <w:rPr>
        <w:rStyle w:val="Sidetal"/>
      </w:rPr>
      <w:instrText>NUMPAGES</w:instrText>
    </w:r>
    <w:r w:rsidR="00F32061" w:rsidRPr="00433F79">
      <w:rPr>
        <w:rStyle w:val="Sidetal"/>
      </w:rPr>
      <w:instrText xml:space="preserve"> </w:instrText>
    </w:r>
    <w:r w:rsidR="00F32061" w:rsidRPr="00433F79">
      <w:rPr>
        <w:rStyle w:val="Sidetal"/>
      </w:rPr>
      <w:fldChar w:fldCharType="separate"/>
    </w:r>
    <w:r w:rsidR="001234AF">
      <w:rPr>
        <w:rStyle w:val="Sidetal"/>
        <w:noProof/>
      </w:rPr>
      <w:t>1</w:t>
    </w:r>
    <w:r w:rsidR="00F32061" w:rsidRPr="00433F79">
      <w:rPr>
        <w:rStyle w:val="Sidetal"/>
      </w:rPr>
      <w:fldChar w:fldCharType="end"/>
    </w:r>
  </w:p>
  <w:p w:rsidR="007C2BE5" w:rsidRPr="007C2BE5" w:rsidRDefault="001234AF" w:rsidP="007C2BE5">
    <w:pPr>
      <w:pStyle w:val="Sidehoved"/>
    </w:pPr>
    <w:r>
      <w:rPr>
        <w:noProof/>
      </w:rPr>
      <w:drawing>
        <wp:anchor distT="0" distB="0" distL="114300" distR="114300" simplePos="0" relativeHeight="251658239" behindDoc="0" locked="0" layoutInCell="1" allowOverlap="1" wp14:anchorId="49BBA2CD" wp14:editId="3E6165F1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59635" cy="409575"/>
          <wp:effectExtent l="0" t="0" r="0" b="952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63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BE5">
      <w:br/>
    </w:r>
    <w:r w:rsidR="007C2BE5">
      <w:br/>
    </w:r>
    <w:r w:rsidR="007C2BE5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AF" w:rsidRDefault="001234AF" w:rsidP="001234AF">
    <w:pPr>
      <w:pStyle w:val="Sidehoved"/>
    </w:pPr>
    <w:r>
      <w:rPr>
        <w:noProof/>
      </w:rPr>
      <w:t>Skabelon for 2. meddelelse efter § 7, stk. 1</w:t>
    </w:r>
    <w:r w:rsidR="001E7CA9">
      <w:rPr>
        <w:noProof/>
      </w:rPr>
      <w:t xml:space="preserve">, </w:t>
    </w:r>
    <w:r w:rsidR="001E7CA9" w:rsidRPr="001E7CA9">
      <w:rPr>
        <w:noProof/>
      </w:rPr>
      <w:t>i lov om varsling m.v. i forbindelse med afskedigelser af større omfang</w:t>
    </w:r>
  </w:p>
  <w:p w:rsidR="001D514E" w:rsidRDefault="001D514E" w:rsidP="001D514E">
    <w:pPr>
      <w:pStyle w:val="Sidehoved"/>
    </w:pP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AF"/>
    <w:rsid w:val="000035B8"/>
    <w:rsid w:val="0001343D"/>
    <w:rsid w:val="000146A7"/>
    <w:rsid w:val="00015A47"/>
    <w:rsid w:val="00020CCD"/>
    <w:rsid w:val="00025BAB"/>
    <w:rsid w:val="000421D4"/>
    <w:rsid w:val="00051A09"/>
    <w:rsid w:val="00054099"/>
    <w:rsid w:val="00066058"/>
    <w:rsid w:val="000672F3"/>
    <w:rsid w:val="000769DC"/>
    <w:rsid w:val="000A514C"/>
    <w:rsid w:val="000B0DAA"/>
    <w:rsid w:val="000D6E63"/>
    <w:rsid w:val="000E5196"/>
    <w:rsid w:val="000F0A2D"/>
    <w:rsid w:val="00107B13"/>
    <w:rsid w:val="00110C22"/>
    <w:rsid w:val="00121425"/>
    <w:rsid w:val="001234AF"/>
    <w:rsid w:val="0012489C"/>
    <w:rsid w:val="00126461"/>
    <w:rsid w:val="00126D4A"/>
    <w:rsid w:val="00134F30"/>
    <w:rsid w:val="001452B9"/>
    <w:rsid w:val="00153477"/>
    <w:rsid w:val="001601FA"/>
    <w:rsid w:val="001619DE"/>
    <w:rsid w:val="00174E25"/>
    <w:rsid w:val="00176ADD"/>
    <w:rsid w:val="00186F7F"/>
    <w:rsid w:val="00192812"/>
    <w:rsid w:val="001B007C"/>
    <w:rsid w:val="001B3B57"/>
    <w:rsid w:val="001D3B41"/>
    <w:rsid w:val="001D514E"/>
    <w:rsid w:val="001E0B84"/>
    <w:rsid w:val="001E1205"/>
    <w:rsid w:val="001E690A"/>
    <w:rsid w:val="001E7CA9"/>
    <w:rsid w:val="001F2F61"/>
    <w:rsid w:val="001F3C6A"/>
    <w:rsid w:val="00216BE3"/>
    <w:rsid w:val="00216DE7"/>
    <w:rsid w:val="002171DE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7D05"/>
    <w:rsid w:val="002C4167"/>
    <w:rsid w:val="002E27E2"/>
    <w:rsid w:val="002E326D"/>
    <w:rsid w:val="002E7918"/>
    <w:rsid w:val="002F2D9E"/>
    <w:rsid w:val="002F5043"/>
    <w:rsid w:val="00301857"/>
    <w:rsid w:val="0031429E"/>
    <w:rsid w:val="0031449D"/>
    <w:rsid w:val="00326A86"/>
    <w:rsid w:val="0034658C"/>
    <w:rsid w:val="00346E94"/>
    <w:rsid w:val="003548B9"/>
    <w:rsid w:val="00361AEA"/>
    <w:rsid w:val="00362503"/>
    <w:rsid w:val="00380146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3074C"/>
    <w:rsid w:val="00433FF8"/>
    <w:rsid w:val="004357F5"/>
    <w:rsid w:val="004628D9"/>
    <w:rsid w:val="00476B67"/>
    <w:rsid w:val="004922D5"/>
    <w:rsid w:val="00493EAD"/>
    <w:rsid w:val="004B006B"/>
    <w:rsid w:val="004B1EE2"/>
    <w:rsid w:val="004B5763"/>
    <w:rsid w:val="004C3DF7"/>
    <w:rsid w:val="004D658A"/>
    <w:rsid w:val="004F1368"/>
    <w:rsid w:val="005001B3"/>
    <w:rsid w:val="00504494"/>
    <w:rsid w:val="00527676"/>
    <w:rsid w:val="00545F55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FEC"/>
    <w:rsid w:val="005C3091"/>
    <w:rsid w:val="005E5759"/>
    <w:rsid w:val="005E6CB9"/>
    <w:rsid w:val="005E7597"/>
    <w:rsid w:val="005F200E"/>
    <w:rsid w:val="0060167C"/>
    <w:rsid w:val="006267A6"/>
    <w:rsid w:val="00631085"/>
    <w:rsid w:val="0063291D"/>
    <w:rsid w:val="00636501"/>
    <w:rsid w:val="00640A6B"/>
    <w:rsid w:val="0066039F"/>
    <w:rsid w:val="00662B73"/>
    <w:rsid w:val="00663BB2"/>
    <w:rsid w:val="006726BF"/>
    <w:rsid w:val="00687E27"/>
    <w:rsid w:val="006923D6"/>
    <w:rsid w:val="006A4614"/>
    <w:rsid w:val="006D3599"/>
    <w:rsid w:val="006E30FE"/>
    <w:rsid w:val="006E45B5"/>
    <w:rsid w:val="006E694D"/>
    <w:rsid w:val="00700CBF"/>
    <w:rsid w:val="00711522"/>
    <w:rsid w:val="00714F56"/>
    <w:rsid w:val="0072244B"/>
    <w:rsid w:val="007240BF"/>
    <w:rsid w:val="0073336A"/>
    <w:rsid w:val="00736658"/>
    <w:rsid w:val="00751A9F"/>
    <w:rsid w:val="00757C29"/>
    <w:rsid w:val="00793F0A"/>
    <w:rsid w:val="007955B4"/>
    <w:rsid w:val="00796D94"/>
    <w:rsid w:val="007B3F35"/>
    <w:rsid w:val="007B6BFF"/>
    <w:rsid w:val="007C2199"/>
    <w:rsid w:val="007C2BE5"/>
    <w:rsid w:val="007C3256"/>
    <w:rsid w:val="007D3AE2"/>
    <w:rsid w:val="007E79D8"/>
    <w:rsid w:val="007E7EF4"/>
    <w:rsid w:val="007F5A3A"/>
    <w:rsid w:val="00800305"/>
    <w:rsid w:val="008262C7"/>
    <w:rsid w:val="00830FBF"/>
    <w:rsid w:val="00833E3E"/>
    <w:rsid w:val="00841F21"/>
    <w:rsid w:val="00856F03"/>
    <w:rsid w:val="008632C9"/>
    <w:rsid w:val="00863559"/>
    <w:rsid w:val="00893755"/>
    <w:rsid w:val="008976F4"/>
    <w:rsid w:val="008A7EBA"/>
    <w:rsid w:val="008B0A0F"/>
    <w:rsid w:val="008D0573"/>
    <w:rsid w:val="008D1806"/>
    <w:rsid w:val="008D1A60"/>
    <w:rsid w:val="008D21AE"/>
    <w:rsid w:val="008E4CCC"/>
    <w:rsid w:val="0090224A"/>
    <w:rsid w:val="00903DB7"/>
    <w:rsid w:val="00904A00"/>
    <w:rsid w:val="00906833"/>
    <w:rsid w:val="0091569A"/>
    <w:rsid w:val="00923187"/>
    <w:rsid w:val="0092707D"/>
    <w:rsid w:val="00927F30"/>
    <w:rsid w:val="00930E78"/>
    <w:rsid w:val="00932E0F"/>
    <w:rsid w:val="0094184E"/>
    <w:rsid w:val="009462E1"/>
    <w:rsid w:val="00947B8B"/>
    <w:rsid w:val="009508BA"/>
    <w:rsid w:val="00952CE6"/>
    <w:rsid w:val="009565C2"/>
    <w:rsid w:val="00957922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3340"/>
    <w:rsid w:val="009D3457"/>
    <w:rsid w:val="009F27A2"/>
    <w:rsid w:val="009F7713"/>
    <w:rsid w:val="00A00987"/>
    <w:rsid w:val="00A043B2"/>
    <w:rsid w:val="00A04B82"/>
    <w:rsid w:val="00A068FD"/>
    <w:rsid w:val="00A260A8"/>
    <w:rsid w:val="00A42BEC"/>
    <w:rsid w:val="00A4417B"/>
    <w:rsid w:val="00A62A8C"/>
    <w:rsid w:val="00A64FA6"/>
    <w:rsid w:val="00A83B3A"/>
    <w:rsid w:val="00A93A51"/>
    <w:rsid w:val="00AB233B"/>
    <w:rsid w:val="00AC1961"/>
    <w:rsid w:val="00AC3931"/>
    <w:rsid w:val="00B12394"/>
    <w:rsid w:val="00B1553D"/>
    <w:rsid w:val="00B22FB7"/>
    <w:rsid w:val="00B45AE1"/>
    <w:rsid w:val="00B46220"/>
    <w:rsid w:val="00B568F9"/>
    <w:rsid w:val="00B56FFE"/>
    <w:rsid w:val="00B61F7E"/>
    <w:rsid w:val="00B64909"/>
    <w:rsid w:val="00B6560D"/>
    <w:rsid w:val="00B65D23"/>
    <w:rsid w:val="00B71753"/>
    <w:rsid w:val="00B738EE"/>
    <w:rsid w:val="00B73D8F"/>
    <w:rsid w:val="00B77CF3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670F"/>
    <w:rsid w:val="00BE7FBE"/>
    <w:rsid w:val="00C046A5"/>
    <w:rsid w:val="00C15BD1"/>
    <w:rsid w:val="00C27E26"/>
    <w:rsid w:val="00C37040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C2754"/>
    <w:rsid w:val="00CD0784"/>
    <w:rsid w:val="00CE0A9C"/>
    <w:rsid w:val="00CF32A7"/>
    <w:rsid w:val="00CF367C"/>
    <w:rsid w:val="00CF406B"/>
    <w:rsid w:val="00D0311D"/>
    <w:rsid w:val="00D148B9"/>
    <w:rsid w:val="00D2330A"/>
    <w:rsid w:val="00D271E6"/>
    <w:rsid w:val="00D277C9"/>
    <w:rsid w:val="00D27834"/>
    <w:rsid w:val="00D3791D"/>
    <w:rsid w:val="00D416A3"/>
    <w:rsid w:val="00D568D1"/>
    <w:rsid w:val="00D614D4"/>
    <w:rsid w:val="00D72BA3"/>
    <w:rsid w:val="00D7677C"/>
    <w:rsid w:val="00D773E1"/>
    <w:rsid w:val="00D951C0"/>
    <w:rsid w:val="00DA25E7"/>
    <w:rsid w:val="00DA4339"/>
    <w:rsid w:val="00DB6EA5"/>
    <w:rsid w:val="00DC0CCF"/>
    <w:rsid w:val="00DC3E1B"/>
    <w:rsid w:val="00DD1396"/>
    <w:rsid w:val="00DD545E"/>
    <w:rsid w:val="00DD6A7C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C1653"/>
    <w:rsid w:val="00EC3A2D"/>
    <w:rsid w:val="00ED59B0"/>
    <w:rsid w:val="00EE1C0D"/>
    <w:rsid w:val="00EE3EB3"/>
    <w:rsid w:val="00EE6B61"/>
    <w:rsid w:val="00EF1556"/>
    <w:rsid w:val="00EF36FB"/>
    <w:rsid w:val="00EF5F89"/>
    <w:rsid w:val="00F32061"/>
    <w:rsid w:val="00F35D5E"/>
    <w:rsid w:val="00F36D9B"/>
    <w:rsid w:val="00F51EDF"/>
    <w:rsid w:val="00F6027F"/>
    <w:rsid w:val="00F62D1C"/>
    <w:rsid w:val="00F7552D"/>
    <w:rsid w:val="00F75C2B"/>
    <w:rsid w:val="00F76766"/>
    <w:rsid w:val="00F82D3E"/>
    <w:rsid w:val="00F8790A"/>
    <w:rsid w:val="00FA0CE8"/>
    <w:rsid w:val="00FA28BF"/>
    <w:rsid w:val="00FB4D16"/>
    <w:rsid w:val="00FC3A0F"/>
    <w:rsid w:val="00FC5C78"/>
    <w:rsid w:val="00FD08FA"/>
    <w:rsid w:val="00FD7BCC"/>
    <w:rsid w:val="00FF1518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FE2A96F-4746-4BD0-85C9-6B7FA066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7947\appdata\roaming\microsoft\templates\WordEngineTemplates\Brev.dotm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4</TotalTime>
  <Pages>1</Pages>
  <Words>179</Words>
  <Characters>1195</Characters>
  <Application>Microsoft Office Word</Application>
  <DocSecurity>4</DocSecurity>
  <PresentationFormat/>
  <Lines>27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Statens IT</Company>
  <LinksUpToDate>false</LinksUpToDate>
  <CharactersWithSpaces>1362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Mads Møller-Andersen</cp:lastModifiedBy>
  <cp:revision>2</cp:revision>
  <dcterms:created xsi:type="dcterms:W3CDTF">2024-05-14T07:31:00Z</dcterms:created>
  <dcterms:modified xsi:type="dcterms:W3CDTF">2024-05-14T07:31:00Z</dcterms:modified>
  <dc:language/>
  <cp:version/>
</cp:coreProperties>
</file>